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3A" w:rsidRPr="00F3150D" w:rsidRDefault="00DF1C32" w:rsidP="006A0C5A">
      <w:pPr>
        <w:jc w:val="right"/>
      </w:pPr>
      <w:r w:rsidRPr="00F3150D">
        <w:t>Додаток</w:t>
      </w:r>
    </w:p>
    <w:p w:rsidR="0069483A" w:rsidRPr="00F3150D" w:rsidRDefault="0069483A" w:rsidP="006A0C5A">
      <w:pPr>
        <w:jc w:val="right"/>
      </w:pPr>
      <w:r w:rsidRPr="00F3150D">
        <w:t xml:space="preserve">до наказу </w:t>
      </w:r>
      <w:proofErr w:type="spellStart"/>
      <w:r w:rsidR="00303B28">
        <w:t>в.о</w:t>
      </w:r>
      <w:proofErr w:type="spellEnd"/>
      <w:r w:rsidR="00303B28">
        <w:t xml:space="preserve">. </w:t>
      </w:r>
      <w:r w:rsidRPr="00F3150D">
        <w:t>керівника апарату</w:t>
      </w:r>
    </w:p>
    <w:p w:rsidR="0069483A" w:rsidRPr="00F3150D" w:rsidRDefault="0069483A" w:rsidP="006A0C5A">
      <w:pPr>
        <w:jc w:val="right"/>
      </w:pPr>
      <w:r w:rsidRPr="00F3150D">
        <w:t>Одеського апеляційного</w:t>
      </w:r>
    </w:p>
    <w:p w:rsidR="0069483A" w:rsidRPr="00F3150D" w:rsidRDefault="0069483A" w:rsidP="006A0C5A">
      <w:pPr>
        <w:jc w:val="right"/>
      </w:pPr>
      <w:r w:rsidRPr="00F3150D">
        <w:t>господарського суду</w:t>
      </w:r>
    </w:p>
    <w:p w:rsidR="0069483A" w:rsidRPr="00F3150D" w:rsidRDefault="009C5E48" w:rsidP="006A0C5A">
      <w:pPr>
        <w:jc w:val="right"/>
      </w:pPr>
      <w:r w:rsidRPr="00F3150D">
        <w:t xml:space="preserve">від </w:t>
      </w:r>
      <w:r w:rsidR="00303B28">
        <w:t>05.04.2018</w:t>
      </w:r>
      <w:r w:rsidR="000F4470" w:rsidRPr="00F3150D">
        <w:t xml:space="preserve"> </w:t>
      </w:r>
      <w:r w:rsidR="00441926" w:rsidRPr="00F3150D">
        <w:t xml:space="preserve">№ </w:t>
      </w:r>
      <w:r w:rsidR="00061437">
        <w:t>115</w:t>
      </w:r>
      <w:bookmarkStart w:id="0" w:name="_GoBack"/>
      <w:bookmarkEnd w:id="0"/>
      <w:r w:rsidR="0069483A" w:rsidRPr="00F3150D">
        <w:t xml:space="preserve">-к </w:t>
      </w:r>
    </w:p>
    <w:p w:rsidR="0069483A" w:rsidRPr="00F3150D" w:rsidRDefault="0069483A" w:rsidP="00270195">
      <w:pPr>
        <w:pStyle w:val="rvps7"/>
        <w:spacing w:before="0" w:beforeAutospacing="0" w:after="0" w:afterAutospacing="0"/>
        <w:jc w:val="center"/>
        <w:rPr>
          <w:rStyle w:val="rvts15"/>
        </w:rPr>
      </w:pPr>
      <w:r w:rsidRPr="00F3150D">
        <w:rPr>
          <w:rStyle w:val="rvts15"/>
        </w:rPr>
        <w:t>Одеський апеляційний господарський суд</w:t>
      </w:r>
    </w:p>
    <w:p w:rsidR="0069483A" w:rsidRPr="00F3150D" w:rsidRDefault="0069483A" w:rsidP="00270195">
      <w:pPr>
        <w:pStyle w:val="rvps7"/>
        <w:spacing w:before="0" w:beforeAutospacing="0" w:after="0" w:afterAutospacing="0"/>
        <w:jc w:val="center"/>
        <w:rPr>
          <w:rStyle w:val="rvts15"/>
        </w:rPr>
      </w:pPr>
      <w:r w:rsidRPr="00F3150D">
        <w:rPr>
          <w:rStyle w:val="rvts15"/>
        </w:rPr>
        <w:t>м. Одеса, проспект Шевченка,29</w:t>
      </w:r>
    </w:p>
    <w:p w:rsidR="0069483A" w:rsidRPr="00F3150D" w:rsidRDefault="0069483A" w:rsidP="00270195">
      <w:pPr>
        <w:pStyle w:val="rvps7"/>
        <w:spacing w:before="0" w:beforeAutospacing="0" w:after="0" w:afterAutospacing="0"/>
        <w:jc w:val="center"/>
        <w:rPr>
          <w:rStyle w:val="rvts15"/>
        </w:rPr>
      </w:pPr>
    </w:p>
    <w:p w:rsidR="0069483A" w:rsidRPr="00F3150D" w:rsidRDefault="0069483A" w:rsidP="00212510">
      <w:pPr>
        <w:pStyle w:val="rvps7"/>
        <w:spacing w:before="0" w:beforeAutospacing="0" w:after="0" w:afterAutospacing="0"/>
        <w:jc w:val="center"/>
        <w:rPr>
          <w:rStyle w:val="rvts15"/>
        </w:rPr>
      </w:pPr>
      <w:r w:rsidRPr="00F3150D">
        <w:rPr>
          <w:rStyle w:val="rvts15"/>
        </w:rPr>
        <w:t>УМОВИ</w:t>
      </w:r>
    </w:p>
    <w:p w:rsidR="00BA3519" w:rsidRPr="00F3150D" w:rsidRDefault="0069483A" w:rsidP="006D313E">
      <w:pPr>
        <w:pStyle w:val="rvps7"/>
        <w:spacing w:before="0" w:beforeAutospacing="0" w:after="0" w:afterAutospacing="0"/>
        <w:jc w:val="center"/>
        <w:rPr>
          <w:rStyle w:val="rvts15"/>
        </w:rPr>
      </w:pPr>
      <w:r w:rsidRPr="00F3150D">
        <w:rPr>
          <w:rStyle w:val="rvts15"/>
        </w:rPr>
        <w:t>проведення конкурсу на з</w:t>
      </w:r>
      <w:r w:rsidR="00BA3519" w:rsidRPr="00F3150D">
        <w:rPr>
          <w:rStyle w:val="rvts15"/>
        </w:rPr>
        <w:t>айняття посади державної служби</w:t>
      </w:r>
      <w:r w:rsidR="00B66D66" w:rsidRPr="00F3150D">
        <w:rPr>
          <w:rStyle w:val="rvts15"/>
        </w:rPr>
        <w:t xml:space="preserve"> категорії «В» – </w:t>
      </w:r>
    </w:p>
    <w:p w:rsidR="0069483A" w:rsidRPr="00F3150D" w:rsidRDefault="0069483A" w:rsidP="006D313E">
      <w:pPr>
        <w:pStyle w:val="rvps7"/>
        <w:spacing w:before="0" w:beforeAutospacing="0" w:after="0" w:afterAutospacing="0"/>
        <w:jc w:val="center"/>
        <w:rPr>
          <w:rStyle w:val="rvts15"/>
        </w:rPr>
      </w:pPr>
      <w:r w:rsidRPr="00F3150D">
        <w:rPr>
          <w:rStyle w:val="rvts15"/>
        </w:rPr>
        <w:t>головного спеціаліста</w:t>
      </w:r>
      <w:r w:rsidR="00BA3519" w:rsidRPr="00F3150D">
        <w:rPr>
          <w:rStyle w:val="rvts15"/>
        </w:rPr>
        <w:t xml:space="preserve"> фінансово-економічного відділу</w:t>
      </w:r>
    </w:p>
    <w:p w:rsidR="0069483A" w:rsidRPr="00F3150D" w:rsidRDefault="0069483A" w:rsidP="00095D31">
      <w:pPr>
        <w:pStyle w:val="rvps7"/>
        <w:spacing w:before="0" w:beforeAutospacing="0" w:after="0" w:afterAutospacing="0"/>
        <w:jc w:val="center"/>
      </w:pPr>
      <w:r w:rsidRPr="00F3150D">
        <w:rPr>
          <w:rStyle w:val="rvts15"/>
        </w:rPr>
        <w:t>Одеського апеляційного господарського суду</w:t>
      </w:r>
    </w:p>
    <w:tbl>
      <w:tblPr>
        <w:tblW w:w="5032"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2"/>
        <w:gridCol w:w="2542"/>
        <w:gridCol w:w="1843"/>
        <w:gridCol w:w="4892"/>
      </w:tblGrid>
      <w:tr w:rsidR="0069483A" w:rsidRPr="00F3150D" w:rsidTr="002C5D30">
        <w:tc>
          <w:tcPr>
            <w:tcW w:w="9729" w:type="dxa"/>
            <w:gridSpan w:val="4"/>
            <w:vAlign w:val="center"/>
          </w:tcPr>
          <w:p w:rsidR="0069483A" w:rsidRPr="00F3150D" w:rsidRDefault="0069483A" w:rsidP="000514FA">
            <w:pPr>
              <w:pStyle w:val="rvps12"/>
              <w:jc w:val="center"/>
              <w:rPr>
                <w:b/>
              </w:rPr>
            </w:pPr>
            <w:bookmarkStart w:id="1" w:name="n196"/>
            <w:bookmarkEnd w:id="1"/>
            <w:r w:rsidRPr="00F3150D">
              <w:rPr>
                <w:b/>
              </w:rPr>
              <w:t>Загальні умови</w:t>
            </w:r>
          </w:p>
        </w:tc>
      </w:tr>
      <w:tr w:rsidR="0069483A" w:rsidRPr="00F3150D" w:rsidTr="002C5D30">
        <w:tc>
          <w:tcPr>
            <w:tcW w:w="4837" w:type="dxa"/>
            <w:gridSpan w:val="3"/>
          </w:tcPr>
          <w:p w:rsidR="0069483A" w:rsidRPr="00F3150D" w:rsidRDefault="0069483A" w:rsidP="000514FA">
            <w:pPr>
              <w:pStyle w:val="rvps14"/>
            </w:pPr>
            <w:r w:rsidRPr="00F3150D">
              <w:t>Посадові обов’язки</w:t>
            </w:r>
          </w:p>
        </w:tc>
        <w:tc>
          <w:tcPr>
            <w:tcW w:w="4892" w:type="dxa"/>
          </w:tcPr>
          <w:p w:rsidR="0069483A" w:rsidRPr="00F3150D" w:rsidRDefault="0069483A" w:rsidP="00875DE0">
            <w:pPr>
              <w:pStyle w:val="3"/>
              <w:tabs>
                <w:tab w:val="left" w:pos="1276"/>
              </w:tabs>
              <w:spacing w:line="264" w:lineRule="auto"/>
              <w:rPr>
                <w:lang w:val="uk-UA"/>
              </w:rPr>
            </w:pPr>
            <w:r w:rsidRPr="00F3150D">
              <w:rPr>
                <w:lang w:val="uk-UA"/>
              </w:rPr>
              <w:t>здійснення оформлення юридичних та фінансових зобов’язань, платіжних доручень на підставі договорів</w:t>
            </w:r>
            <w:r w:rsidRPr="00F3150D">
              <w:rPr>
                <w:noProof/>
                <w:color w:val="000000"/>
                <w:sz w:val="28"/>
                <w:szCs w:val="28"/>
                <w:lang w:val="uk-UA"/>
              </w:rPr>
              <w:t xml:space="preserve"> </w:t>
            </w:r>
            <w:r w:rsidRPr="00F3150D">
              <w:rPr>
                <w:lang w:val="uk-UA"/>
              </w:rPr>
              <w:t>з постачальниками товарів, робіт та послуг відповідно до вимог бюджетного законодавства, а також здійснення контролю за їх реєстрацією в органах державної казначейської служби;</w:t>
            </w:r>
          </w:p>
          <w:p w:rsidR="0069483A" w:rsidRPr="00F3150D" w:rsidRDefault="0069483A" w:rsidP="00875DE0">
            <w:pPr>
              <w:pStyle w:val="a4"/>
              <w:tabs>
                <w:tab w:val="left" w:pos="1276"/>
              </w:tabs>
              <w:spacing w:before="0" w:beforeAutospacing="0" w:after="0" w:afterAutospacing="0" w:line="264" w:lineRule="auto"/>
              <w:rPr>
                <w:lang w:val="uk-UA"/>
              </w:rPr>
            </w:pPr>
            <w:r w:rsidRPr="00F3150D">
              <w:rPr>
                <w:lang w:val="uk-UA"/>
              </w:rPr>
              <w:t>експедиція та здача місячних, квартальних та річних звітів до органів державної казначейської служби; експедиція та здача місячних, квартальних та річних звітів до обласного управління статистики; експедиція та здача звітів до державної податкової інспекції та фонду соціального страхування;</w:t>
            </w:r>
          </w:p>
          <w:p w:rsidR="0069483A" w:rsidRPr="00F3150D" w:rsidRDefault="0069483A" w:rsidP="00875DE0">
            <w:pPr>
              <w:pStyle w:val="a4"/>
              <w:tabs>
                <w:tab w:val="left" w:pos="1276"/>
              </w:tabs>
              <w:spacing w:before="0" w:beforeAutospacing="0" w:after="0" w:afterAutospacing="0" w:line="264" w:lineRule="auto"/>
              <w:rPr>
                <w:lang w:val="uk-UA"/>
              </w:rPr>
            </w:pPr>
            <w:r w:rsidRPr="00F3150D">
              <w:rPr>
                <w:lang w:val="uk-UA"/>
              </w:rPr>
              <w:t>ведення обліку знаків поштової оплати та здійснення контролю за правильністю складання відповідних звітів; виконання інших розпоряджень і доручень керівни</w:t>
            </w:r>
            <w:r w:rsidR="00305C10" w:rsidRPr="00F3150D">
              <w:rPr>
                <w:lang w:val="uk-UA"/>
              </w:rPr>
              <w:t>цтва суду та начальника відділу</w:t>
            </w:r>
          </w:p>
        </w:tc>
      </w:tr>
      <w:tr w:rsidR="0069483A" w:rsidRPr="00F3150D" w:rsidTr="002C5D30">
        <w:tc>
          <w:tcPr>
            <w:tcW w:w="4837" w:type="dxa"/>
            <w:gridSpan w:val="3"/>
            <w:vAlign w:val="center"/>
          </w:tcPr>
          <w:p w:rsidR="0069483A" w:rsidRPr="00F3150D" w:rsidRDefault="0069483A" w:rsidP="000514FA">
            <w:pPr>
              <w:pStyle w:val="rvps14"/>
            </w:pPr>
            <w:r w:rsidRPr="00F3150D">
              <w:t>Умови оплати праці</w:t>
            </w:r>
          </w:p>
        </w:tc>
        <w:tc>
          <w:tcPr>
            <w:tcW w:w="4892" w:type="dxa"/>
          </w:tcPr>
          <w:p w:rsidR="0069483A" w:rsidRPr="00F3150D" w:rsidRDefault="000F4470" w:rsidP="00303B28">
            <w:pPr>
              <w:pStyle w:val="rvps14"/>
              <w:spacing w:before="0" w:beforeAutospacing="0" w:after="0" w:afterAutospacing="0"/>
            </w:pPr>
            <w:r w:rsidRPr="00F3150D">
              <w:t xml:space="preserve">посадовий оклад – </w:t>
            </w:r>
            <w:r w:rsidR="00303B28">
              <w:t>4800</w:t>
            </w:r>
            <w:r w:rsidR="0069483A" w:rsidRPr="00F3150D">
              <w:t xml:space="preserve"> грн., надбавки та доплати до посадового окладу відповідно до законодавства</w:t>
            </w:r>
          </w:p>
        </w:tc>
      </w:tr>
      <w:tr w:rsidR="0069483A" w:rsidRPr="00F3150D" w:rsidTr="002C5D30">
        <w:tc>
          <w:tcPr>
            <w:tcW w:w="4837" w:type="dxa"/>
            <w:gridSpan w:val="3"/>
            <w:vAlign w:val="center"/>
          </w:tcPr>
          <w:p w:rsidR="0069483A" w:rsidRPr="00F3150D" w:rsidRDefault="0069483A" w:rsidP="000514FA">
            <w:pPr>
              <w:pStyle w:val="rvps14"/>
            </w:pPr>
            <w:r w:rsidRPr="00F3150D">
              <w:t>Інформація про строковість чи безстроковість призначення на посаду</w:t>
            </w:r>
          </w:p>
        </w:tc>
        <w:tc>
          <w:tcPr>
            <w:tcW w:w="4892" w:type="dxa"/>
          </w:tcPr>
          <w:p w:rsidR="0069483A" w:rsidRPr="00F3150D" w:rsidRDefault="007A03DA" w:rsidP="00B66D66">
            <w:pPr>
              <w:pStyle w:val="rvps14"/>
              <w:spacing w:before="0" w:beforeAutospacing="0" w:after="0" w:afterAutospacing="0"/>
            </w:pPr>
            <w:r w:rsidRPr="00F3150D">
              <w:t>безстрокове призначення на посаду</w:t>
            </w:r>
          </w:p>
        </w:tc>
      </w:tr>
      <w:tr w:rsidR="0069483A" w:rsidRPr="00F3150D" w:rsidTr="002C5D30">
        <w:tc>
          <w:tcPr>
            <w:tcW w:w="4837" w:type="dxa"/>
            <w:gridSpan w:val="3"/>
          </w:tcPr>
          <w:p w:rsidR="0069483A" w:rsidRPr="00F3150D" w:rsidRDefault="0069483A" w:rsidP="000514FA">
            <w:pPr>
              <w:pStyle w:val="rvps14"/>
            </w:pPr>
            <w:r w:rsidRPr="00F3150D">
              <w:t>Перелік документів, необхідних для участі в конкурсі, та строк їх подання</w:t>
            </w:r>
          </w:p>
        </w:tc>
        <w:tc>
          <w:tcPr>
            <w:tcW w:w="4892" w:type="dxa"/>
          </w:tcPr>
          <w:p w:rsidR="0069483A" w:rsidRPr="00F3150D" w:rsidRDefault="0069483A" w:rsidP="00961C48">
            <w:pPr>
              <w:pStyle w:val="rvps2"/>
              <w:spacing w:before="0" w:beforeAutospacing="0" w:after="0" w:afterAutospacing="0"/>
            </w:pPr>
            <w:r w:rsidRPr="00F3150D">
              <w:t>1. Копія паспорта громадянина України.</w:t>
            </w:r>
          </w:p>
          <w:p w:rsidR="0069483A" w:rsidRPr="00F3150D" w:rsidRDefault="0069483A" w:rsidP="00961C48">
            <w:pPr>
              <w:pStyle w:val="rvps2"/>
              <w:spacing w:before="0" w:beforeAutospacing="0" w:after="0" w:afterAutospacing="0"/>
            </w:pPr>
            <w:r w:rsidRPr="00F3150D">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9483A" w:rsidRPr="00F3150D" w:rsidRDefault="0069483A" w:rsidP="00961C48">
            <w:pPr>
              <w:pStyle w:val="rvps2"/>
              <w:spacing w:before="0" w:beforeAutospacing="0" w:after="0" w:afterAutospacing="0"/>
            </w:pPr>
            <w:r w:rsidRPr="00F3150D">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9483A" w:rsidRPr="00F3150D" w:rsidRDefault="0069483A" w:rsidP="00961C48">
            <w:pPr>
              <w:pStyle w:val="rvps2"/>
              <w:spacing w:before="0" w:beforeAutospacing="0" w:after="0" w:afterAutospacing="0"/>
            </w:pPr>
            <w:r w:rsidRPr="00F3150D">
              <w:t>4. Копі</w:t>
            </w:r>
            <w:r w:rsidR="008D47DF" w:rsidRPr="00F3150D">
              <w:t>я</w:t>
            </w:r>
            <w:r w:rsidRPr="00F3150D">
              <w:t xml:space="preserve"> документа (документів) про освіту.</w:t>
            </w:r>
          </w:p>
          <w:p w:rsidR="00441926" w:rsidRPr="00F3150D" w:rsidRDefault="00441926" w:rsidP="00441926">
            <w:pPr>
              <w:pStyle w:val="rvps2"/>
              <w:spacing w:before="0" w:beforeAutospacing="0" w:after="0" w:afterAutospacing="0"/>
            </w:pPr>
            <w:r w:rsidRPr="00F3150D">
              <w:t xml:space="preserve">5. </w:t>
            </w:r>
            <w:r w:rsidR="007A03DA" w:rsidRPr="00F3150D">
              <w:t>Оригінал п</w:t>
            </w:r>
            <w:r w:rsidRPr="00F3150D">
              <w:t>освідчення атестації щодо вільного володіння державною мовою.</w:t>
            </w:r>
          </w:p>
          <w:p w:rsidR="00441926" w:rsidRPr="00F3150D" w:rsidRDefault="00441926" w:rsidP="00441926">
            <w:pPr>
              <w:pStyle w:val="rvps2"/>
              <w:spacing w:before="0" w:beforeAutospacing="0" w:after="0" w:afterAutospacing="0"/>
            </w:pPr>
            <w:r w:rsidRPr="00F3150D">
              <w:t>6. Заповнена особова картка встановленого зразка.</w:t>
            </w:r>
          </w:p>
          <w:p w:rsidR="00441926" w:rsidRPr="00F3150D" w:rsidRDefault="00441926" w:rsidP="00441926">
            <w:pPr>
              <w:pStyle w:val="rvps2"/>
              <w:spacing w:before="0" w:beforeAutospacing="0" w:after="0" w:afterAutospacing="0"/>
            </w:pPr>
            <w:r w:rsidRPr="00F3150D">
              <w:lastRenderedPageBreak/>
              <w:t>7. Декларація особи, уповноваженої на виконання функцій держави або місцевого самоврядування,  за 201</w:t>
            </w:r>
            <w:r w:rsidR="00303B28">
              <w:t>7</w:t>
            </w:r>
            <w:r w:rsidRPr="00F3150D">
              <w:t xml:space="preserve"> рік (подається в порядку, передбаченому Законом України «Про запобігання корупції»).</w:t>
            </w:r>
          </w:p>
          <w:p w:rsidR="00441926" w:rsidRPr="00F3150D" w:rsidRDefault="00441926" w:rsidP="00441926">
            <w:pPr>
              <w:pStyle w:val="rvps2"/>
              <w:spacing w:before="0" w:beforeAutospacing="0" w:after="0" w:afterAutospacing="0"/>
            </w:pPr>
            <w:r w:rsidRPr="00F3150D">
              <w:t>Строк подання документів: 1</w:t>
            </w:r>
            <w:r w:rsidR="00B66D66" w:rsidRPr="00F3150D">
              <w:t>5</w:t>
            </w:r>
            <w:r w:rsidRPr="00F3150D">
              <w:t xml:space="preserve"> календарних днів з дня оприлюднення інформації про проведення конкурсу на офіційному сайті Національного агентства з питань державної служби.</w:t>
            </w:r>
          </w:p>
          <w:p w:rsidR="0069483A" w:rsidRPr="00F3150D" w:rsidRDefault="00441926" w:rsidP="00303B28">
            <w:pPr>
              <w:pStyle w:val="rvps2"/>
              <w:spacing w:before="0" w:beforeAutospacing="0" w:after="0" w:afterAutospacing="0"/>
            </w:pPr>
            <w:r w:rsidRPr="00F3150D">
              <w:t xml:space="preserve">Останній день прийому документів – </w:t>
            </w:r>
            <w:r w:rsidRPr="00F3150D">
              <w:br/>
            </w:r>
            <w:r w:rsidR="00B66D66" w:rsidRPr="00F3150D">
              <w:t xml:space="preserve">20 </w:t>
            </w:r>
            <w:r w:rsidR="00303B28">
              <w:t>квітня</w:t>
            </w:r>
            <w:r w:rsidRPr="00F3150D">
              <w:t xml:space="preserve"> 201</w:t>
            </w:r>
            <w:r w:rsidR="00303B28">
              <w:t>8</w:t>
            </w:r>
            <w:r w:rsidRPr="00F3150D">
              <w:t xml:space="preserve"> року до 16:45</w:t>
            </w:r>
          </w:p>
        </w:tc>
      </w:tr>
      <w:tr w:rsidR="0069483A" w:rsidRPr="00F3150D" w:rsidTr="002C5D30">
        <w:tc>
          <w:tcPr>
            <w:tcW w:w="4837" w:type="dxa"/>
            <w:gridSpan w:val="3"/>
          </w:tcPr>
          <w:p w:rsidR="0069483A" w:rsidRPr="00F3150D" w:rsidRDefault="00512FED" w:rsidP="005633D0">
            <w:pPr>
              <w:pStyle w:val="rvps14"/>
            </w:pPr>
            <w:r w:rsidRPr="00512FED">
              <w:lastRenderedPageBreak/>
              <w:t>Місце, час та дата початку проведення конкурсу</w:t>
            </w:r>
          </w:p>
        </w:tc>
        <w:tc>
          <w:tcPr>
            <w:tcW w:w="4892" w:type="dxa"/>
          </w:tcPr>
          <w:p w:rsidR="0069483A" w:rsidRPr="00F3150D" w:rsidRDefault="00B66D66" w:rsidP="00961C48">
            <w:pPr>
              <w:pStyle w:val="rvps7"/>
              <w:spacing w:before="0" w:beforeAutospacing="0" w:after="0" w:afterAutospacing="0"/>
              <w:rPr>
                <w:rStyle w:val="rvts15"/>
              </w:rPr>
            </w:pPr>
            <w:r w:rsidRPr="00F3150D">
              <w:t xml:space="preserve">25 </w:t>
            </w:r>
            <w:r w:rsidR="00303B28">
              <w:t>квітня</w:t>
            </w:r>
            <w:r w:rsidRPr="00F3150D">
              <w:t xml:space="preserve"> </w:t>
            </w:r>
            <w:r w:rsidR="00ED4C45" w:rsidRPr="00F3150D">
              <w:t>201</w:t>
            </w:r>
            <w:r w:rsidR="00303B28">
              <w:t>8</w:t>
            </w:r>
            <w:r w:rsidR="00ED4C45" w:rsidRPr="00F3150D">
              <w:t xml:space="preserve"> року о</w:t>
            </w:r>
            <w:r w:rsidR="00480628" w:rsidRPr="00F3150D">
              <w:t>б</w:t>
            </w:r>
            <w:r w:rsidR="00ED4C45" w:rsidRPr="00F3150D">
              <w:t xml:space="preserve"> 1</w:t>
            </w:r>
            <w:r w:rsidR="00303B28">
              <w:t>1</w:t>
            </w:r>
            <w:r w:rsidR="0069483A" w:rsidRPr="00F3150D">
              <w:t>:</w:t>
            </w:r>
            <w:r w:rsidR="00441926" w:rsidRPr="00F3150D">
              <w:t>0</w:t>
            </w:r>
            <w:r w:rsidR="0069483A" w:rsidRPr="00F3150D">
              <w:t>0,</w:t>
            </w:r>
          </w:p>
          <w:p w:rsidR="0069483A" w:rsidRPr="00F3150D" w:rsidRDefault="0069483A" w:rsidP="00DF1C32">
            <w:pPr>
              <w:pStyle w:val="rvps7"/>
              <w:spacing w:before="0" w:beforeAutospacing="0" w:after="0" w:afterAutospacing="0"/>
            </w:pPr>
            <w:r w:rsidRPr="00F3150D">
              <w:rPr>
                <w:rStyle w:val="rvts15"/>
              </w:rPr>
              <w:t xml:space="preserve">м. Одеса, проспект Шевченка,29 </w:t>
            </w:r>
          </w:p>
        </w:tc>
      </w:tr>
      <w:tr w:rsidR="0069483A" w:rsidRPr="00F3150D" w:rsidTr="002C5D30">
        <w:tc>
          <w:tcPr>
            <w:tcW w:w="4837" w:type="dxa"/>
            <w:gridSpan w:val="3"/>
            <w:vAlign w:val="center"/>
          </w:tcPr>
          <w:p w:rsidR="0069483A" w:rsidRPr="00F3150D" w:rsidRDefault="0069483A" w:rsidP="000514FA">
            <w:pPr>
              <w:pStyle w:val="rvps14"/>
            </w:pPr>
            <w:r w:rsidRPr="00F3150D">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92" w:type="dxa"/>
          </w:tcPr>
          <w:p w:rsidR="0069483A" w:rsidRPr="00F3150D" w:rsidRDefault="0069483A" w:rsidP="00961C48">
            <w:pPr>
              <w:pStyle w:val="rvps14"/>
              <w:spacing w:before="0" w:beforeAutospacing="0" w:after="0" w:afterAutospacing="0"/>
              <w:rPr>
                <w:lang w:val="ru-RU"/>
              </w:rPr>
            </w:pPr>
            <w:proofErr w:type="spellStart"/>
            <w:r w:rsidRPr="00F3150D">
              <w:t>Толокнова</w:t>
            </w:r>
            <w:proofErr w:type="spellEnd"/>
            <w:r w:rsidRPr="00F3150D">
              <w:t xml:space="preserve"> Олена Петрівна т. (048)301-409</w:t>
            </w:r>
          </w:p>
          <w:p w:rsidR="0069483A" w:rsidRPr="00F3150D" w:rsidRDefault="0069483A" w:rsidP="00961C48">
            <w:pPr>
              <w:rPr>
                <w:lang w:val="ru-RU"/>
              </w:rPr>
            </w:pPr>
            <w:proofErr w:type="spellStart"/>
            <w:r w:rsidRPr="00F3150D">
              <w:rPr>
                <w:lang w:val="en-US"/>
              </w:rPr>
              <w:t>orgkadr</w:t>
            </w:r>
            <w:proofErr w:type="spellEnd"/>
            <w:r w:rsidRPr="00F3150D">
              <w:rPr>
                <w:lang w:val="ru-RU"/>
              </w:rPr>
              <w:t>@</w:t>
            </w:r>
            <w:proofErr w:type="spellStart"/>
            <w:r w:rsidRPr="00F3150D">
              <w:rPr>
                <w:lang w:val="en-US"/>
              </w:rPr>
              <w:t>oda</w:t>
            </w:r>
            <w:proofErr w:type="spellEnd"/>
            <w:r w:rsidRPr="00F3150D">
              <w:rPr>
                <w:lang w:val="ru-RU"/>
              </w:rPr>
              <w:t>.</w:t>
            </w:r>
            <w:proofErr w:type="spellStart"/>
            <w:r w:rsidRPr="00F3150D">
              <w:rPr>
                <w:lang w:val="en-US"/>
              </w:rPr>
              <w:t>arbitr</w:t>
            </w:r>
            <w:proofErr w:type="spellEnd"/>
            <w:r w:rsidRPr="00F3150D">
              <w:rPr>
                <w:lang w:val="ru-RU"/>
              </w:rPr>
              <w:t>.</w:t>
            </w:r>
            <w:proofErr w:type="spellStart"/>
            <w:r w:rsidRPr="00F3150D">
              <w:rPr>
                <w:lang w:val="en-US"/>
              </w:rPr>
              <w:t>gov</w:t>
            </w:r>
            <w:proofErr w:type="spellEnd"/>
            <w:r w:rsidRPr="00F3150D">
              <w:rPr>
                <w:lang w:val="ru-RU"/>
              </w:rPr>
              <w:t>.</w:t>
            </w:r>
            <w:proofErr w:type="spellStart"/>
            <w:r w:rsidRPr="00F3150D">
              <w:rPr>
                <w:lang w:val="en-US"/>
              </w:rPr>
              <w:t>ua</w:t>
            </w:r>
            <w:proofErr w:type="spellEnd"/>
          </w:p>
          <w:p w:rsidR="0069483A" w:rsidRPr="00F3150D" w:rsidRDefault="0069483A" w:rsidP="00961C48">
            <w:pPr>
              <w:pStyle w:val="rvps14"/>
              <w:spacing w:before="0" w:beforeAutospacing="0" w:after="0" w:afterAutospacing="0"/>
              <w:rPr>
                <w:lang w:val="ru-RU"/>
              </w:rPr>
            </w:pPr>
          </w:p>
        </w:tc>
      </w:tr>
      <w:tr w:rsidR="00167A20" w:rsidRPr="00F3150D" w:rsidTr="002C5D30">
        <w:trPr>
          <w:trHeight w:val="312"/>
        </w:trPr>
        <w:tc>
          <w:tcPr>
            <w:tcW w:w="9729" w:type="dxa"/>
            <w:gridSpan w:val="4"/>
          </w:tcPr>
          <w:p w:rsidR="00167A20" w:rsidRPr="00F3150D" w:rsidRDefault="00167A20" w:rsidP="001D0FA9">
            <w:pPr>
              <w:pStyle w:val="rvps12"/>
              <w:jc w:val="center"/>
              <w:rPr>
                <w:b/>
                <w:lang w:val="en-US"/>
              </w:rPr>
            </w:pPr>
            <w:r w:rsidRPr="00F3150D">
              <w:rPr>
                <w:b/>
              </w:rPr>
              <w:t>Кваліфікаційні вимоги</w:t>
            </w:r>
          </w:p>
        </w:tc>
      </w:tr>
      <w:tr w:rsidR="00167A20" w:rsidRPr="00F3150D" w:rsidTr="002C5D30">
        <w:trPr>
          <w:trHeight w:val="329"/>
        </w:trPr>
        <w:tc>
          <w:tcPr>
            <w:tcW w:w="452" w:type="dxa"/>
          </w:tcPr>
          <w:p w:rsidR="00167A20" w:rsidRPr="00F3150D" w:rsidRDefault="00167A20" w:rsidP="001D0FA9">
            <w:pPr>
              <w:pStyle w:val="rvps12"/>
              <w:spacing w:before="0" w:beforeAutospacing="0" w:after="0" w:afterAutospacing="0"/>
              <w:jc w:val="center"/>
              <w:rPr>
                <w:b/>
              </w:rPr>
            </w:pPr>
            <w:r w:rsidRPr="00F3150D">
              <w:rPr>
                <w:b/>
              </w:rPr>
              <w:t>1</w:t>
            </w:r>
          </w:p>
        </w:tc>
        <w:tc>
          <w:tcPr>
            <w:tcW w:w="2542" w:type="dxa"/>
          </w:tcPr>
          <w:p w:rsidR="00167A20" w:rsidRPr="00F3150D" w:rsidRDefault="00167A20" w:rsidP="001D0FA9">
            <w:pPr>
              <w:pStyle w:val="rvps12"/>
              <w:spacing w:before="0" w:beforeAutospacing="0" w:after="0" w:afterAutospacing="0"/>
              <w:rPr>
                <w:b/>
              </w:rPr>
            </w:pPr>
            <w:r w:rsidRPr="00F3150D">
              <w:rPr>
                <w:lang w:eastAsia="ru-RU"/>
              </w:rPr>
              <w:t>Освіта</w:t>
            </w:r>
          </w:p>
        </w:tc>
        <w:tc>
          <w:tcPr>
            <w:tcW w:w="6735" w:type="dxa"/>
            <w:gridSpan w:val="2"/>
          </w:tcPr>
          <w:p w:rsidR="00167A20" w:rsidRPr="00F3150D" w:rsidRDefault="00167A20" w:rsidP="00167A20">
            <w:pPr>
              <w:pStyle w:val="rvps12"/>
              <w:spacing w:before="0" w:beforeAutospacing="0" w:after="0" w:afterAutospacing="0"/>
              <w:rPr>
                <w:b/>
              </w:rPr>
            </w:pPr>
            <w:r w:rsidRPr="00F3150D">
              <w:rPr>
                <w:lang w:eastAsia="ru-RU"/>
              </w:rPr>
              <w:t>не нижче молодшого бакалавра або бакалавра (</w:t>
            </w:r>
            <w:r w:rsidRPr="00F3150D">
              <w:rPr>
                <w:color w:val="000000"/>
              </w:rPr>
              <w:t>за фахом бажано фінансово-економічного спрямування)</w:t>
            </w:r>
          </w:p>
        </w:tc>
      </w:tr>
      <w:tr w:rsidR="00167A20" w:rsidRPr="00F3150D" w:rsidTr="002C5D30">
        <w:trPr>
          <w:trHeight w:val="409"/>
        </w:trPr>
        <w:tc>
          <w:tcPr>
            <w:tcW w:w="452" w:type="dxa"/>
          </w:tcPr>
          <w:p w:rsidR="00167A20" w:rsidRPr="00F3150D" w:rsidRDefault="00167A20" w:rsidP="001D0FA9">
            <w:pPr>
              <w:pStyle w:val="Style1"/>
              <w:rPr>
                <w:b/>
              </w:rPr>
            </w:pPr>
            <w:r w:rsidRPr="00F3150D">
              <w:rPr>
                <w:b/>
              </w:rPr>
              <w:t>2</w:t>
            </w:r>
          </w:p>
        </w:tc>
        <w:tc>
          <w:tcPr>
            <w:tcW w:w="2542" w:type="dxa"/>
          </w:tcPr>
          <w:p w:rsidR="00167A20" w:rsidRPr="00F3150D" w:rsidRDefault="00167A20" w:rsidP="001D0FA9">
            <w:pPr>
              <w:pStyle w:val="Style1"/>
              <w:jc w:val="left"/>
              <w:rPr>
                <w:b/>
                <w:lang w:val="uk-UA"/>
              </w:rPr>
            </w:pPr>
            <w:r w:rsidRPr="00F3150D">
              <w:rPr>
                <w:lang w:val="uk-UA"/>
              </w:rPr>
              <w:t xml:space="preserve">Досвід роботи </w:t>
            </w:r>
          </w:p>
        </w:tc>
        <w:tc>
          <w:tcPr>
            <w:tcW w:w="6735" w:type="dxa"/>
            <w:gridSpan w:val="2"/>
          </w:tcPr>
          <w:p w:rsidR="00167A20" w:rsidRPr="00F3150D" w:rsidRDefault="00167A20" w:rsidP="001D0FA9">
            <w:pPr>
              <w:jc w:val="both"/>
            </w:pPr>
            <w:r w:rsidRPr="00F3150D">
              <w:t>не потребує</w:t>
            </w:r>
          </w:p>
        </w:tc>
      </w:tr>
      <w:tr w:rsidR="00167A20" w:rsidRPr="00F3150D" w:rsidTr="002C5D30">
        <w:trPr>
          <w:trHeight w:val="312"/>
        </w:trPr>
        <w:tc>
          <w:tcPr>
            <w:tcW w:w="452" w:type="dxa"/>
          </w:tcPr>
          <w:p w:rsidR="00167A20" w:rsidRPr="00F3150D" w:rsidRDefault="00167A20" w:rsidP="001D0FA9">
            <w:pPr>
              <w:pStyle w:val="rvps12"/>
              <w:spacing w:before="0" w:beforeAutospacing="0" w:after="0" w:afterAutospacing="0"/>
              <w:jc w:val="center"/>
              <w:rPr>
                <w:b/>
              </w:rPr>
            </w:pPr>
            <w:r w:rsidRPr="00F3150D">
              <w:rPr>
                <w:b/>
              </w:rPr>
              <w:t>3</w:t>
            </w:r>
          </w:p>
        </w:tc>
        <w:tc>
          <w:tcPr>
            <w:tcW w:w="2542" w:type="dxa"/>
          </w:tcPr>
          <w:p w:rsidR="00167A20" w:rsidRPr="00F3150D" w:rsidRDefault="00167A20" w:rsidP="001D0FA9">
            <w:pPr>
              <w:pStyle w:val="rvps12"/>
              <w:spacing w:before="0" w:beforeAutospacing="0" w:after="0" w:afterAutospacing="0"/>
              <w:rPr>
                <w:b/>
              </w:rPr>
            </w:pPr>
            <w:r w:rsidRPr="00F3150D">
              <w:rPr>
                <w:lang w:eastAsia="ru-RU"/>
              </w:rPr>
              <w:t>Володіння державною мовою</w:t>
            </w:r>
          </w:p>
        </w:tc>
        <w:tc>
          <w:tcPr>
            <w:tcW w:w="6735" w:type="dxa"/>
            <w:gridSpan w:val="2"/>
          </w:tcPr>
          <w:p w:rsidR="00167A20" w:rsidRPr="00F3150D" w:rsidRDefault="00167A20" w:rsidP="001D0FA9">
            <w:pPr>
              <w:pStyle w:val="rvps12"/>
              <w:spacing w:before="0" w:beforeAutospacing="0" w:after="0" w:afterAutospacing="0"/>
              <w:rPr>
                <w:b/>
              </w:rPr>
            </w:pPr>
            <w:r w:rsidRPr="00F3150D">
              <w:rPr>
                <w:lang w:eastAsia="ru-RU"/>
              </w:rPr>
              <w:t>вільне володіння державною мовою</w:t>
            </w:r>
          </w:p>
        </w:tc>
      </w:tr>
      <w:tr w:rsidR="00167A20" w:rsidRPr="00F3150D" w:rsidTr="002C5D30">
        <w:trPr>
          <w:trHeight w:val="312"/>
        </w:trPr>
        <w:tc>
          <w:tcPr>
            <w:tcW w:w="9729" w:type="dxa"/>
            <w:gridSpan w:val="4"/>
          </w:tcPr>
          <w:p w:rsidR="00167A20" w:rsidRPr="00F3150D" w:rsidRDefault="00167A20" w:rsidP="001D0FA9">
            <w:pPr>
              <w:pStyle w:val="rvps12"/>
              <w:jc w:val="center"/>
              <w:rPr>
                <w:b/>
              </w:rPr>
            </w:pPr>
            <w:r w:rsidRPr="00F3150D">
              <w:rPr>
                <w:b/>
                <w:lang w:eastAsia="ru-RU"/>
              </w:rPr>
              <w:t>Професійна компетентність</w:t>
            </w:r>
          </w:p>
        </w:tc>
      </w:tr>
      <w:tr w:rsidR="00167A20" w:rsidRPr="00F3150D" w:rsidTr="002C5D30">
        <w:trPr>
          <w:trHeight w:val="185"/>
        </w:trPr>
        <w:tc>
          <w:tcPr>
            <w:tcW w:w="452" w:type="dxa"/>
          </w:tcPr>
          <w:p w:rsidR="00167A20" w:rsidRPr="00F3150D" w:rsidRDefault="00167A20" w:rsidP="001D0FA9">
            <w:pPr>
              <w:pStyle w:val="BodyText24"/>
              <w:jc w:val="center"/>
              <w:rPr>
                <w:b/>
                <w:sz w:val="24"/>
                <w:szCs w:val="24"/>
                <w:lang w:val="uk-UA"/>
              </w:rPr>
            </w:pPr>
            <w:r w:rsidRPr="00F3150D">
              <w:rPr>
                <w:b/>
                <w:sz w:val="24"/>
                <w:szCs w:val="24"/>
                <w:lang w:val="uk-UA"/>
              </w:rPr>
              <w:t>1</w:t>
            </w:r>
          </w:p>
        </w:tc>
        <w:tc>
          <w:tcPr>
            <w:tcW w:w="2542" w:type="dxa"/>
          </w:tcPr>
          <w:p w:rsidR="00167A20" w:rsidRPr="00F3150D" w:rsidRDefault="00167A20" w:rsidP="001D0FA9">
            <w:pPr>
              <w:pStyle w:val="BodyText24"/>
              <w:jc w:val="left"/>
              <w:rPr>
                <w:sz w:val="24"/>
                <w:szCs w:val="24"/>
                <w:lang w:val="uk-UA"/>
              </w:rPr>
            </w:pPr>
            <w:r w:rsidRPr="00F3150D">
              <w:rPr>
                <w:sz w:val="24"/>
                <w:szCs w:val="24"/>
                <w:lang w:val="uk-UA"/>
              </w:rPr>
              <w:t>Якісне виконання поставлених завдань</w:t>
            </w:r>
          </w:p>
        </w:tc>
        <w:tc>
          <w:tcPr>
            <w:tcW w:w="6735" w:type="dxa"/>
            <w:gridSpan w:val="2"/>
          </w:tcPr>
          <w:p w:rsidR="00167A20" w:rsidRPr="00F3150D" w:rsidRDefault="00167A20" w:rsidP="001D0FA9">
            <w:pPr>
              <w:pStyle w:val="a4"/>
              <w:spacing w:before="0" w:beforeAutospacing="0" w:after="0" w:afterAutospacing="0"/>
              <w:jc w:val="both"/>
            </w:pPr>
            <w:r w:rsidRPr="00F3150D">
              <w:t xml:space="preserve">1) </w:t>
            </w:r>
            <w:proofErr w:type="spellStart"/>
            <w:r w:rsidRPr="00F3150D">
              <w:t>вміння</w:t>
            </w:r>
            <w:proofErr w:type="spellEnd"/>
            <w:r w:rsidRPr="00F3150D">
              <w:t xml:space="preserve"> </w:t>
            </w:r>
            <w:proofErr w:type="spellStart"/>
            <w:r w:rsidRPr="00F3150D">
              <w:t>працювати</w:t>
            </w:r>
            <w:proofErr w:type="spellEnd"/>
            <w:r w:rsidRPr="00F3150D">
              <w:t xml:space="preserve"> з </w:t>
            </w:r>
            <w:proofErr w:type="spellStart"/>
            <w:r w:rsidRPr="00F3150D">
              <w:t>інформацією</w:t>
            </w:r>
            <w:proofErr w:type="spellEnd"/>
            <w:r w:rsidRPr="00F3150D">
              <w:t>;</w:t>
            </w:r>
          </w:p>
          <w:p w:rsidR="00167A20" w:rsidRPr="00F3150D" w:rsidRDefault="00167A20" w:rsidP="001D0FA9">
            <w:pPr>
              <w:pStyle w:val="a4"/>
              <w:spacing w:before="0" w:beforeAutospacing="0" w:after="0" w:afterAutospacing="0"/>
              <w:jc w:val="both"/>
            </w:pPr>
            <w:r w:rsidRPr="00F3150D">
              <w:t xml:space="preserve">2) </w:t>
            </w:r>
            <w:proofErr w:type="spellStart"/>
            <w:r w:rsidRPr="00F3150D">
              <w:t>здатність</w:t>
            </w:r>
            <w:proofErr w:type="spellEnd"/>
            <w:r w:rsidRPr="00F3150D">
              <w:t xml:space="preserve"> </w:t>
            </w:r>
            <w:proofErr w:type="spellStart"/>
            <w:r w:rsidRPr="00F3150D">
              <w:t>працювати</w:t>
            </w:r>
            <w:proofErr w:type="spellEnd"/>
            <w:r w:rsidRPr="00F3150D">
              <w:t xml:space="preserve"> в </w:t>
            </w:r>
            <w:proofErr w:type="spellStart"/>
            <w:r w:rsidRPr="00F3150D">
              <w:t>декількох</w:t>
            </w:r>
            <w:proofErr w:type="spellEnd"/>
            <w:r w:rsidRPr="00F3150D">
              <w:t xml:space="preserve"> </w:t>
            </w:r>
            <w:proofErr w:type="gramStart"/>
            <w:r w:rsidRPr="00F3150D">
              <w:t>проектах</w:t>
            </w:r>
            <w:proofErr w:type="gramEnd"/>
            <w:r w:rsidRPr="00F3150D">
              <w:t xml:space="preserve"> </w:t>
            </w:r>
            <w:proofErr w:type="spellStart"/>
            <w:r w:rsidRPr="00F3150D">
              <w:t>одночасно</w:t>
            </w:r>
            <w:proofErr w:type="spellEnd"/>
            <w:r w:rsidRPr="00F3150D">
              <w:t>;</w:t>
            </w:r>
          </w:p>
          <w:p w:rsidR="00167A20" w:rsidRPr="00F3150D" w:rsidRDefault="00167A20" w:rsidP="001D0FA9">
            <w:pPr>
              <w:pStyle w:val="a4"/>
              <w:spacing w:before="0" w:beforeAutospacing="0" w:after="0" w:afterAutospacing="0"/>
              <w:jc w:val="both"/>
            </w:pPr>
            <w:r w:rsidRPr="00F3150D">
              <w:t xml:space="preserve">3) </w:t>
            </w:r>
            <w:proofErr w:type="spellStart"/>
            <w:r w:rsidRPr="00F3150D">
              <w:t>орієнтація</w:t>
            </w:r>
            <w:proofErr w:type="spellEnd"/>
            <w:r w:rsidRPr="00F3150D">
              <w:t xml:space="preserve"> на </w:t>
            </w:r>
            <w:proofErr w:type="spellStart"/>
            <w:r w:rsidRPr="00F3150D">
              <w:t>досягнення</w:t>
            </w:r>
            <w:proofErr w:type="spellEnd"/>
            <w:r w:rsidRPr="00F3150D">
              <w:t xml:space="preserve"> </w:t>
            </w:r>
            <w:proofErr w:type="spellStart"/>
            <w:r w:rsidRPr="00F3150D">
              <w:t>кінцевих</w:t>
            </w:r>
            <w:proofErr w:type="spellEnd"/>
            <w:r w:rsidRPr="00F3150D">
              <w:t xml:space="preserve"> </w:t>
            </w:r>
            <w:proofErr w:type="spellStart"/>
            <w:r w:rsidRPr="00F3150D">
              <w:t>результаті</w:t>
            </w:r>
            <w:proofErr w:type="gramStart"/>
            <w:r w:rsidRPr="00F3150D">
              <w:t>в</w:t>
            </w:r>
            <w:proofErr w:type="spellEnd"/>
            <w:proofErr w:type="gramEnd"/>
            <w:r w:rsidRPr="00F3150D">
              <w:t>;</w:t>
            </w:r>
          </w:p>
          <w:p w:rsidR="00167A20" w:rsidRPr="00F3150D" w:rsidRDefault="00167A20" w:rsidP="001D0FA9">
            <w:pPr>
              <w:pStyle w:val="a4"/>
              <w:spacing w:before="0" w:beforeAutospacing="0" w:after="0" w:afterAutospacing="0"/>
              <w:jc w:val="both"/>
            </w:pPr>
            <w:r w:rsidRPr="00F3150D">
              <w:t xml:space="preserve">4) </w:t>
            </w:r>
            <w:proofErr w:type="spellStart"/>
            <w:r w:rsidRPr="00F3150D">
              <w:t>вміння</w:t>
            </w:r>
            <w:proofErr w:type="spellEnd"/>
            <w:r w:rsidRPr="00F3150D">
              <w:t xml:space="preserve"> </w:t>
            </w:r>
            <w:proofErr w:type="spellStart"/>
            <w:r w:rsidRPr="00F3150D">
              <w:t>вирішувати</w:t>
            </w:r>
            <w:proofErr w:type="spellEnd"/>
            <w:r w:rsidRPr="00F3150D">
              <w:t xml:space="preserve"> </w:t>
            </w:r>
            <w:proofErr w:type="spellStart"/>
            <w:r w:rsidRPr="00F3150D">
              <w:t>комплексні</w:t>
            </w:r>
            <w:proofErr w:type="spellEnd"/>
            <w:r w:rsidRPr="00F3150D">
              <w:t xml:space="preserve"> </w:t>
            </w:r>
            <w:proofErr w:type="spellStart"/>
            <w:r w:rsidRPr="00F3150D">
              <w:t>завдання</w:t>
            </w:r>
            <w:proofErr w:type="spellEnd"/>
            <w:r w:rsidRPr="00F3150D">
              <w:t>;</w:t>
            </w:r>
          </w:p>
          <w:p w:rsidR="00167A20" w:rsidRPr="00F3150D" w:rsidRDefault="00167A20" w:rsidP="001D0FA9">
            <w:pPr>
              <w:pStyle w:val="a4"/>
              <w:spacing w:before="0" w:beforeAutospacing="0" w:after="0" w:afterAutospacing="0"/>
              <w:jc w:val="both"/>
            </w:pPr>
            <w:r w:rsidRPr="00F3150D">
              <w:t xml:space="preserve">5) </w:t>
            </w:r>
            <w:proofErr w:type="spellStart"/>
            <w:r w:rsidRPr="00F3150D">
              <w:t>вміння</w:t>
            </w:r>
            <w:proofErr w:type="spellEnd"/>
            <w:r w:rsidRPr="00F3150D">
              <w:t xml:space="preserve"> </w:t>
            </w:r>
            <w:proofErr w:type="spellStart"/>
            <w:r w:rsidRPr="00F3150D">
              <w:t>ефективно</w:t>
            </w:r>
            <w:proofErr w:type="spellEnd"/>
            <w:r w:rsidRPr="00F3150D">
              <w:t xml:space="preserve"> </w:t>
            </w:r>
            <w:proofErr w:type="spellStart"/>
            <w:r w:rsidRPr="00F3150D">
              <w:t>використовувати</w:t>
            </w:r>
            <w:proofErr w:type="spellEnd"/>
            <w:r w:rsidRPr="00F3150D">
              <w:t xml:space="preserve"> </w:t>
            </w:r>
            <w:proofErr w:type="spellStart"/>
            <w:r w:rsidRPr="00F3150D">
              <w:t>ресурси</w:t>
            </w:r>
            <w:proofErr w:type="spellEnd"/>
            <w:r w:rsidRPr="00F3150D">
              <w:t>;</w:t>
            </w:r>
          </w:p>
          <w:p w:rsidR="00167A20" w:rsidRPr="00F3150D" w:rsidRDefault="00167A20" w:rsidP="001D0FA9">
            <w:pPr>
              <w:pStyle w:val="a4"/>
              <w:spacing w:before="0" w:beforeAutospacing="0" w:after="0" w:afterAutospacing="0"/>
              <w:rPr>
                <w:bCs/>
                <w:lang w:val="uk-UA" w:eastAsia="uk-UA"/>
              </w:rPr>
            </w:pPr>
            <w:r w:rsidRPr="00F3150D">
              <w:t xml:space="preserve">6) </w:t>
            </w:r>
            <w:proofErr w:type="spellStart"/>
            <w:r w:rsidRPr="00F3150D">
              <w:t>вміння</w:t>
            </w:r>
            <w:proofErr w:type="spellEnd"/>
            <w:r w:rsidRPr="00F3150D">
              <w:t xml:space="preserve"> </w:t>
            </w:r>
            <w:proofErr w:type="spellStart"/>
            <w:r w:rsidRPr="00F3150D">
              <w:t>надавати</w:t>
            </w:r>
            <w:proofErr w:type="spellEnd"/>
            <w:r w:rsidRPr="00F3150D">
              <w:t xml:space="preserve"> </w:t>
            </w:r>
            <w:proofErr w:type="spellStart"/>
            <w:r w:rsidRPr="00F3150D">
              <w:t>пропозиції</w:t>
            </w:r>
            <w:proofErr w:type="spellEnd"/>
            <w:r w:rsidRPr="00F3150D">
              <w:t xml:space="preserve">, </w:t>
            </w:r>
            <w:proofErr w:type="spellStart"/>
            <w:r w:rsidRPr="00F3150D">
              <w:t>їх</w:t>
            </w:r>
            <w:proofErr w:type="spellEnd"/>
            <w:r w:rsidRPr="00F3150D">
              <w:t xml:space="preserve"> </w:t>
            </w:r>
            <w:proofErr w:type="spellStart"/>
            <w:r w:rsidRPr="00F3150D">
              <w:t>аргументувати</w:t>
            </w:r>
            <w:proofErr w:type="spellEnd"/>
            <w:r w:rsidRPr="00F3150D">
              <w:t xml:space="preserve"> та </w:t>
            </w:r>
            <w:proofErr w:type="spellStart"/>
            <w:r w:rsidRPr="00F3150D">
              <w:t>презентувати</w:t>
            </w:r>
            <w:proofErr w:type="spellEnd"/>
            <w:r w:rsidRPr="00F3150D">
              <w:rPr>
                <w:lang w:val="uk-UA"/>
              </w:rPr>
              <w:t>.</w:t>
            </w:r>
          </w:p>
        </w:tc>
      </w:tr>
      <w:tr w:rsidR="00167A20" w:rsidRPr="00F3150D" w:rsidTr="002C5D30">
        <w:trPr>
          <w:trHeight w:val="166"/>
        </w:trPr>
        <w:tc>
          <w:tcPr>
            <w:tcW w:w="452" w:type="dxa"/>
          </w:tcPr>
          <w:p w:rsidR="00167A20" w:rsidRPr="00F3150D" w:rsidRDefault="00167A20" w:rsidP="001D0FA9">
            <w:pPr>
              <w:jc w:val="center"/>
              <w:rPr>
                <w:b/>
              </w:rPr>
            </w:pPr>
            <w:r w:rsidRPr="00F3150D">
              <w:rPr>
                <w:b/>
              </w:rPr>
              <w:t>2</w:t>
            </w:r>
          </w:p>
        </w:tc>
        <w:tc>
          <w:tcPr>
            <w:tcW w:w="2542" w:type="dxa"/>
          </w:tcPr>
          <w:p w:rsidR="00167A20" w:rsidRPr="00F3150D" w:rsidRDefault="00167A20" w:rsidP="001D0FA9">
            <w:pPr>
              <w:pStyle w:val="a4"/>
              <w:spacing w:before="0" w:beforeAutospacing="0" w:after="0" w:afterAutospacing="0"/>
              <w:rPr>
                <w:lang w:val="uk-UA"/>
              </w:rPr>
            </w:pPr>
            <w:proofErr w:type="spellStart"/>
            <w:r w:rsidRPr="00F3150D">
              <w:t>Командна</w:t>
            </w:r>
            <w:proofErr w:type="spellEnd"/>
            <w:r w:rsidRPr="00F3150D">
              <w:t xml:space="preserve"> робота та </w:t>
            </w:r>
            <w:proofErr w:type="spellStart"/>
            <w:r w:rsidRPr="00F3150D">
              <w:t>взаємодія</w:t>
            </w:r>
            <w:proofErr w:type="spellEnd"/>
          </w:p>
        </w:tc>
        <w:tc>
          <w:tcPr>
            <w:tcW w:w="6735" w:type="dxa"/>
            <w:gridSpan w:val="2"/>
          </w:tcPr>
          <w:p w:rsidR="00167A20" w:rsidRPr="00F3150D" w:rsidRDefault="00167A20" w:rsidP="001D0FA9">
            <w:pPr>
              <w:pStyle w:val="a4"/>
              <w:spacing w:before="0" w:beforeAutospacing="0" w:after="0" w:afterAutospacing="0"/>
              <w:jc w:val="both"/>
            </w:pPr>
            <w:r w:rsidRPr="00F3150D">
              <w:t xml:space="preserve">1) </w:t>
            </w:r>
            <w:proofErr w:type="spellStart"/>
            <w:r w:rsidRPr="00F3150D">
              <w:t>вміння</w:t>
            </w:r>
            <w:proofErr w:type="spellEnd"/>
            <w:r w:rsidRPr="00F3150D">
              <w:t xml:space="preserve"> </w:t>
            </w:r>
            <w:proofErr w:type="spellStart"/>
            <w:r w:rsidRPr="00F3150D">
              <w:t>працювати</w:t>
            </w:r>
            <w:proofErr w:type="spellEnd"/>
            <w:r w:rsidRPr="00F3150D">
              <w:t xml:space="preserve"> </w:t>
            </w:r>
            <w:proofErr w:type="gramStart"/>
            <w:r w:rsidRPr="00F3150D">
              <w:t>в</w:t>
            </w:r>
            <w:proofErr w:type="gramEnd"/>
            <w:r w:rsidRPr="00F3150D">
              <w:t xml:space="preserve"> </w:t>
            </w:r>
            <w:proofErr w:type="spellStart"/>
            <w:r w:rsidRPr="00F3150D">
              <w:t>команді</w:t>
            </w:r>
            <w:proofErr w:type="spellEnd"/>
            <w:r w:rsidRPr="00F3150D">
              <w:t>;</w:t>
            </w:r>
          </w:p>
          <w:p w:rsidR="00167A20" w:rsidRPr="00F3150D" w:rsidRDefault="00167A20" w:rsidP="001D0FA9">
            <w:pPr>
              <w:pStyle w:val="a4"/>
              <w:spacing w:before="0" w:beforeAutospacing="0" w:after="0" w:afterAutospacing="0"/>
              <w:jc w:val="both"/>
            </w:pPr>
            <w:r w:rsidRPr="00F3150D">
              <w:t xml:space="preserve">2) </w:t>
            </w:r>
            <w:proofErr w:type="spellStart"/>
            <w:r w:rsidRPr="00F3150D">
              <w:t>вміння</w:t>
            </w:r>
            <w:proofErr w:type="spellEnd"/>
            <w:r w:rsidRPr="00F3150D">
              <w:t xml:space="preserve"> </w:t>
            </w:r>
            <w:proofErr w:type="spellStart"/>
            <w:r w:rsidRPr="00F3150D">
              <w:t>ефективної</w:t>
            </w:r>
            <w:proofErr w:type="spellEnd"/>
            <w:r w:rsidRPr="00F3150D">
              <w:t xml:space="preserve"> </w:t>
            </w:r>
            <w:proofErr w:type="spellStart"/>
            <w:r w:rsidRPr="00F3150D">
              <w:t>координації</w:t>
            </w:r>
            <w:proofErr w:type="spellEnd"/>
            <w:r w:rsidRPr="00F3150D">
              <w:t xml:space="preserve"> з </w:t>
            </w:r>
            <w:proofErr w:type="spellStart"/>
            <w:r w:rsidRPr="00F3150D">
              <w:t>іншими</w:t>
            </w:r>
            <w:proofErr w:type="spellEnd"/>
            <w:r w:rsidRPr="00F3150D">
              <w:t>;</w:t>
            </w:r>
          </w:p>
          <w:p w:rsidR="00167A20" w:rsidRPr="00F3150D" w:rsidRDefault="00167A20" w:rsidP="001D0FA9">
            <w:pPr>
              <w:pStyle w:val="a4"/>
              <w:spacing w:before="0" w:beforeAutospacing="0" w:after="0" w:afterAutospacing="0"/>
              <w:rPr>
                <w:lang w:val="uk-UA"/>
              </w:rPr>
            </w:pPr>
            <w:r w:rsidRPr="00F3150D">
              <w:t xml:space="preserve">3) </w:t>
            </w:r>
            <w:proofErr w:type="spellStart"/>
            <w:r w:rsidRPr="00F3150D">
              <w:t>вміння</w:t>
            </w:r>
            <w:proofErr w:type="spellEnd"/>
            <w:r w:rsidRPr="00F3150D">
              <w:t xml:space="preserve"> </w:t>
            </w:r>
            <w:proofErr w:type="spellStart"/>
            <w:r w:rsidRPr="00F3150D">
              <w:t>надавати</w:t>
            </w:r>
            <w:proofErr w:type="spellEnd"/>
            <w:r w:rsidRPr="00F3150D">
              <w:t xml:space="preserve"> </w:t>
            </w:r>
            <w:proofErr w:type="spellStart"/>
            <w:r w:rsidRPr="00F3150D">
              <w:t>зворотний</w:t>
            </w:r>
            <w:proofErr w:type="spellEnd"/>
            <w:r w:rsidRPr="00F3150D">
              <w:t xml:space="preserve"> </w:t>
            </w:r>
            <w:proofErr w:type="spellStart"/>
            <w:r w:rsidRPr="00F3150D">
              <w:t>зв'язок</w:t>
            </w:r>
            <w:proofErr w:type="spellEnd"/>
            <w:r w:rsidRPr="00F3150D">
              <w:t>.</w:t>
            </w:r>
          </w:p>
        </w:tc>
      </w:tr>
      <w:tr w:rsidR="00167A20" w:rsidRPr="00F3150D" w:rsidTr="002C5D30">
        <w:trPr>
          <w:trHeight w:val="166"/>
        </w:trPr>
        <w:tc>
          <w:tcPr>
            <w:tcW w:w="452" w:type="dxa"/>
          </w:tcPr>
          <w:p w:rsidR="00167A20" w:rsidRPr="00F3150D" w:rsidRDefault="00167A20" w:rsidP="001D0FA9">
            <w:pPr>
              <w:jc w:val="center"/>
              <w:rPr>
                <w:b/>
              </w:rPr>
            </w:pPr>
            <w:r w:rsidRPr="00F3150D">
              <w:rPr>
                <w:b/>
              </w:rPr>
              <w:t>3</w:t>
            </w:r>
          </w:p>
        </w:tc>
        <w:tc>
          <w:tcPr>
            <w:tcW w:w="2542" w:type="dxa"/>
          </w:tcPr>
          <w:p w:rsidR="00167A20" w:rsidRPr="00F3150D" w:rsidRDefault="00167A20" w:rsidP="001D0FA9">
            <w:pPr>
              <w:pStyle w:val="a4"/>
              <w:spacing w:before="0" w:beforeAutospacing="0" w:after="0" w:afterAutospacing="0"/>
              <w:rPr>
                <w:lang w:val="uk-UA"/>
              </w:rPr>
            </w:pPr>
            <w:r w:rsidRPr="00F3150D">
              <w:rPr>
                <w:lang w:val="uk-UA"/>
              </w:rPr>
              <w:t>Сприйняття змін</w:t>
            </w:r>
          </w:p>
        </w:tc>
        <w:tc>
          <w:tcPr>
            <w:tcW w:w="6735" w:type="dxa"/>
            <w:gridSpan w:val="2"/>
          </w:tcPr>
          <w:p w:rsidR="00167A20" w:rsidRPr="00F3150D" w:rsidRDefault="00167A20" w:rsidP="001D0FA9">
            <w:pPr>
              <w:pStyle w:val="a4"/>
              <w:spacing w:before="0" w:beforeAutospacing="0" w:after="0" w:afterAutospacing="0"/>
              <w:jc w:val="both"/>
            </w:pPr>
            <w:r w:rsidRPr="00F3150D">
              <w:t xml:space="preserve">1) </w:t>
            </w:r>
            <w:proofErr w:type="spellStart"/>
            <w:r w:rsidRPr="00F3150D">
              <w:t>виконання</w:t>
            </w:r>
            <w:proofErr w:type="spellEnd"/>
            <w:r w:rsidRPr="00F3150D">
              <w:t xml:space="preserve"> плану </w:t>
            </w:r>
            <w:proofErr w:type="spellStart"/>
            <w:r w:rsidRPr="00F3150D">
              <w:t>змін</w:t>
            </w:r>
            <w:proofErr w:type="spellEnd"/>
            <w:r w:rsidRPr="00F3150D">
              <w:t xml:space="preserve"> та </w:t>
            </w:r>
            <w:proofErr w:type="spellStart"/>
            <w:r w:rsidRPr="00F3150D">
              <w:t>покращень</w:t>
            </w:r>
            <w:proofErr w:type="spellEnd"/>
            <w:r w:rsidRPr="00F3150D">
              <w:t>;</w:t>
            </w:r>
          </w:p>
          <w:p w:rsidR="00167A20" w:rsidRPr="00F3150D" w:rsidRDefault="00167A20" w:rsidP="001D0FA9">
            <w:pPr>
              <w:pStyle w:val="a4"/>
              <w:spacing w:before="0" w:beforeAutospacing="0" w:after="0" w:afterAutospacing="0"/>
            </w:pPr>
            <w:r w:rsidRPr="00F3150D">
              <w:t xml:space="preserve">2) </w:t>
            </w:r>
            <w:proofErr w:type="spellStart"/>
            <w:r w:rsidRPr="00F3150D">
              <w:t>здатність</w:t>
            </w:r>
            <w:proofErr w:type="spellEnd"/>
            <w:r w:rsidRPr="00F3150D">
              <w:t xml:space="preserve"> </w:t>
            </w:r>
            <w:proofErr w:type="spellStart"/>
            <w:r w:rsidRPr="00F3150D">
              <w:t>приймати</w:t>
            </w:r>
            <w:proofErr w:type="spellEnd"/>
            <w:r w:rsidRPr="00F3150D">
              <w:t xml:space="preserve"> </w:t>
            </w:r>
            <w:proofErr w:type="spellStart"/>
            <w:r w:rsidRPr="00F3150D">
              <w:t>зміни</w:t>
            </w:r>
            <w:proofErr w:type="spellEnd"/>
            <w:r w:rsidRPr="00F3150D">
              <w:t xml:space="preserve"> та </w:t>
            </w:r>
            <w:proofErr w:type="spellStart"/>
            <w:r w:rsidRPr="00F3150D">
              <w:t>змінюватись</w:t>
            </w:r>
            <w:proofErr w:type="spellEnd"/>
            <w:r w:rsidRPr="00F3150D">
              <w:t>.</w:t>
            </w:r>
          </w:p>
        </w:tc>
      </w:tr>
      <w:tr w:rsidR="00167A20" w:rsidRPr="00F3150D" w:rsidTr="002C5D30">
        <w:trPr>
          <w:trHeight w:val="166"/>
        </w:trPr>
        <w:tc>
          <w:tcPr>
            <w:tcW w:w="452" w:type="dxa"/>
          </w:tcPr>
          <w:p w:rsidR="00167A20" w:rsidRPr="00F3150D" w:rsidRDefault="00167A20" w:rsidP="001D0FA9">
            <w:pPr>
              <w:jc w:val="center"/>
              <w:rPr>
                <w:b/>
              </w:rPr>
            </w:pPr>
            <w:r w:rsidRPr="00F3150D">
              <w:rPr>
                <w:b/>
              </w:rPr>
              <w:t>4</w:t>
            </w:r>
          </w:p>
        </w:tc>
        <w:tc>
          <w:tcPr>
            <w:tcW w:w="2542" w:type="dxa"/>
          </w:tcPr>
          <w:p w:rsidR="00167A20" w:rsidRPr="00F3150D" w:rsidRDefault="00167A20" w:rsidP="001D0FA9">
            <w:pPr>
              <w:pStyle w:val="a4"/>
              <w:spacing w:before="0" w:beforeAutospacing="0" w:after="0" w:afterAutospacing="0"/>
              <w:rPr>
                <w:lang w:val="uk-UA"/>
              </w:rPr>
            </w:pPr>
            <w:proofErr w:type="spellStart"/>
            <w:proofErr w:type="gramStart"/>
            <w:r w:rsidRPr="00F3150D">
              <w:t>Техн</w:t>
            </w:r>
            <w:proofErr w:type="gramEnd"/>
            <w:r w:rsidRPr="00F3150D">
              <w:t>ічні</w:t>
            </w:r>
            <w:proofErr w:type="spellEnd"/>
            <w:r w:rsidRPr="00F3150D">
              <w:t xml:space="preserve"> </w:t>
            </w:r>
            <w:proofErr w:type="spellStart"/>
            <w:r w:rsidRPr="00F3150D">
              <w:t>вміння</w:t>
            </w:r>
            <w:proofErr w:type="spellEnd"/>
          </w:p>
        </w:tc>
        <w:tc>
          <w:tcPr>
            <w:tcW w:w="6735" w:type="dxa"/>
            <w:gridSpan w:val="2"/>
          </w:tcPr>
          <w:p w:rsidR="00167A20" w:rsidRPr="00F3150D" w:rsidRDefault="00167A20" w:rsidP="001D0FA9">
            <w:pPr>
              <w:pStyle w:val="a4"/>
              <w:spacing w:before="0" w:beforeAutospacing="0" w:after="0" w:afterAutospacing="0"/>
              <w:rPr>
                <w:lang w:val="uk-UA"/>
              </w:rPr>
            </w:pPr>
            <w:r w:rsidRPr="00F3150D">
              <w:rPr>
                <w:lang w:val="uk-UA"/>
              </w:rPr>
              <w:t xml:space="preserve">1) </w:t>
            </w:r>
            <w:proofErr w:type="spellStart"/>
            <w:r w:rsidRPr="00F3150D">
              <w:t>вміння</w:t>
            </w:r>
            <w:proofErr w:type="spellEnd"/>
            <w:r w:rsidRPr="00F3150D">
              <w:t xml:space="preserve"> </w:t>
            </w:r>
            <w:proofErr w:type="spellStart"/>
            <w:r w:rsidRPr="00F3150D">
              <w:t>використовувати</w:t>
            </w:r>
            <w:proofErr w:type="spellEnd"/>
            <w:r w:rsidRPr="00F3150D">
              <w:t xml:space="preserve"> </w:t>
            </w:r>
            <w:proofErr w:type="spellStart"/>
            <w:r w:rsidRPr="00F3150D">
              <w:t>комп'ютерне</w:t>
            </w:r>
            <w:proofErr w:type="spellEnd"/>
            <w:r w:rsidRPr="00F3150D">
              <w:t xml:space="preserve"> </w:t>
            </w:r>
            <w:proofErr w:type="spellStart"/>
            <w:r w:rsidRPr="00F3150D">
              <w:t>обладнання</w:t>
            </w:r>
            <w:proofErr w:type="spellEnd"/>
            <w:r w:rsidRPr="00F3150D">
              <w:t xml:space="preserve"> та </w:t>
            </w:r>
            <w:proofErr w:type="spellStart"/>
            <w:r w:rsidRPr="00F3150D">
              <w:t>програмне</w:t>
            </w:r>
            <w:proofErr w:type="spellEnd"/>
            <w:r w:rsidRPr="00F3150D">
              <w:t xml:space="preserve"> </w:t>
            </w:r>
            <w:proofErr w:type="spellStart"/>
            <w:r w:rsidRPr="00F3150D">
              <w:t>забезпечення</w:t>
            </w:r>
            <w:proofErr w:type="spellEnd"/>
            <w:r w:rsidRPr="00F3150D">
              <w:t xml:space="preserve">, </w:t>
            </w:r>
            <w:proofErr w:type="spellStart"/>
            <w:r w:rsidRPr="00F3150D">
              <w:t>використовувати</w:t>
            </w:r>
            <w:proofErr w:type="spellEnd"/>
            <w:r w:rsidRPr="00F3150D">
              <w:t xml:space="preserve"> </w:t>
            </w:r>
            <w:proofErr w:type="spellStart"/>
            <w:r w:rsidRPr="00F3150D">
              <w:t>офісну</w:t>
            </w:r>
            <w:proofErr w:type="spellEnd"/>
            <w:r w:rsidRPr="00F3150D">
              <w:t xml:space="preserve"> </w:t>
            </w:r>
            <w:proofErr w:type="spellStart"/>
            <w:r w:rsidRPr="00F3150D">
              <w:t>техніку</w:t>
            </w:r>
            <w:proofErr w:type="spellEnd"/>
            <w:r w:rsidRPr="00F3150D">
              <w:rPr>
                <w:lang w:val="uk-UA"/>
              </w:rPr>
              <w:t>.</w:t>
            </w:r>
          </w:p>
        </w:tc>
      </w:tr>
      <w:tr w:rsidR="00167A20" w:rsidRPr="00F3150D" w:rsidTr="002C5D30">
        <w:trPr>
          <w:trHeight w:val="166"/>
        </w:trPr>
        <w:tc>
          <w:tcPr>
            <w:tcW w:w="452" w:type="dxa"/>
          </w:tcPr>
          <w:p w:rsidR="00167A20" w:rsidRPr="00F3150D" w:rsidRDefault="00167A20" w:rsidP="001D0FA9">
            <w:pPr>
              <w:jc w:val="center"/>
              <w:rPr>
                <w:b/>
              </w:rPr>
            </w:pPr>
            <w:r w:rsidRPr="00F3150D">
              <w:rPr>
                <w:b/>
              </w:rPr>
              <w:t>5</w:t>
            </w:r>
          </w:p>
        </w:tc>
        <w:tc>
          <w:tcPr>
            <w:tcW w:w="2542" w:type="dxa"/>
          </w:tcPr>
          <w:p w:rsidR="00167A20" w:rsidRPr="00F3150D" w:rsidRDefault="00167A20" w:rsidP="001D0FA9">
            <w:pPr>
              <w:pStyle w:val="a4"/>
              <w:spacing w:before="0" w:beforeAutospacing="0" w:after="0" w:afterAutospacing="0"/>
              <w:rPr>
                <w:lang w:val="uk-UA"/>
              </w:rPr>
            </w:pPr>
            <w:proofErr w:type="spellStart"/>
            <w:r w:rsidRPr="00F3150D">
              <w:t>Особистісні</w:t>
            </w:r>
            <w:proofErr w:type="spellEnd"/>
            <w:r w:rsidRPr="00F3150D">
              <w:t xml:space="preserve"> </w:t>
            </w:r>
            <w:proofErr w:type="spellStart"/>
            <w:r w:rsidRPr="00F3150D">
              <w:t>компетенції</w:t>
            </w:r>
            <w:proofErr w:type="spellEnd"/>
          </w:p>
        </w:tc>
        <w:tc>
          <w:tcPr>
            <w:tcW w:w="6735" w:type="dxa"/>
            <w:gridSpan w:val="2"/>
          </w:tcPr>
          <w:p w:rsidR="00167A20" w:rsidRPr="00F3150D" w:rsidRDefault="00167A20" w:rsidP="001D0FA9">
            <w:pPr>
              <w:pStyle w:val="a4"/>
              <w:spacing w:before="0" w:beforeAutospacing="0" w:after="0" w:afterAutospacing="0"/>
              <w:jc w:val="both"/>
            </w:pPr>
            <w:r w:rsidRPr="00F3150D">
              <w:t xml:space="preserve">1) </w:t>
            </w:r>
            <w:proofErr w:type="spellStart"/>
            <w:r w:rsidRPr="00F3150D">
              <w:t>відповідальність</w:t>
            </w:r>
            <w:proofErr w:type="spellEnd"/>
            <w:r w:rsidRPr="00F3150D">
              <w:t>;</w:t>
            </w:r>
          </w:p>
          <w:p w:rsidR="00167A20" w:rsidRPr="00F3150D" w:rsidRDefault="00167A20" w:rsidP="001D0FA9">
            <w:pPr>
              <w:pStyle w:val="a4"/>
              <w:spacing w:before="0" w:beforeAutospacing="0" w:after="0" w:afterAutospacing="0"/>
              <w:jc w:val="both"/>
            </w:pPr>
            <w:r w:rsidRPr="00F3150D">
              <w:t xml:space="preserve">2) </w:t>
            </w:r>
            <w:proofErr w:type="spellStart"/>
            <w:r w:rsidRPr="00F3150D">
              <w:t>системність</w:t>
            </w:r>
            <w:proofErr w:type="spellEnd"/>
            <w:r w:rsidRPr="00F3150D">
              <w:t xml:space="preserve"> і </w:t>
            </w:r>
            <w:proofErr w:type="spellStart"/>
            <w:r w:rsidRPr="00F3150D">
              <w:t>самостійність</w:t>
            </w:r>
            <w:proofErr w:type="spellEnd"/>
            <w:r w:rsidRPr="00F3150D">
              <w:t xml:space="preserve"> </w:t>
            </w:r>
            <w:proofErr w:type="gramStart"/>
            <w:r w:rsidRPr="00F3150D">
              <w:t>в</w:t>
            </w:r>
            <w:proofErr w:type="gramEnd"/>
            <w:r w:rsidRPr="00F3150D">
              <w:t xml:space="preserve"> </w:t>
            </w:r>
            <w:proofErr w:type="spellStart"/>
            <w:r w:rsidRPr="00F3150D">
              <w:t>роботі</w:t>
            </w:r>
            <w:proofErr w:type="spellEnd"/>
            <w:r w:rsidRPr="00F3150D">
              <w:t>;</w:t>
            </w:r>
          </w:p>
          <w:p w:rsidR="00167A20" w:rsidRPr="00F3150D" w:rsidRDefault="00167A20" w:rsidP="001D0FA9">
            <w:pPr>
              <w:pStyle w:val="a4"/>
              <w:spacing w:before="0" w:beforeAutospacing="0" w:after="0" w:afterAutospacing="0"/>
              <w:jc w:val="both"/>
            </w:pPr>
            <w:r w:rsidRPr="00F3150D">
              <w:t xml:space="preserve">3) </w:t>
            </w:r>
            <w:proofErr w:type="spellStart"/>
            <w:r w:rsidRPr="00F3150D">
              <w:t>уважність</w:t>
            </w:r>
            <w:proofErr w:type="spellEnd"/>
            <w:r w:rsidRPr="00F3150D">
              <w:t xml:space="preserve"> до деталей;</w:t>
            </w:r>
          </w:p>
          <w:p w:rsidR="00167A20" w:rsidRPr="00F3150D" w:rsidRDefault="00167A20" w:rsidP="001D0FA9">
            <w:pPr>
              <w:pStyle w:val="a4"/>
              <w:spacing w:before="0" w:beforeAutospacing="0" w:after="0" w:afterAutospacing="0"/>
              <w:jc w:val="both"/>
            </w:pPr>
            <w:r w:rsidRPr="00F3150D">
              <w:t xml:space="preserve">4) </w:t>
            </w:r>
            <w:proofErr w:type="spellStart"/>
            <w:r w:rsidRPr="00F3150D">
              <w:t>наполегливість</w:t>
            </w:r>
            <w:proofErr w:type="spellEnd"/>
            <w:r w:rsidRPr="00F3150D">
              <w:t>;</w:t>
            </w:r>
          </w:p>
          <w:p w:rsidR="00167A20" w:rsidRPr="00F3150D" w:rsidRDefault="00167A20" w:rsidP="001D0FA9">
            <w:pPr>
              <w:pStyle w:val="a4"/>
              <w:spacing w:before="0" w:beforeAutospacing="0" w:after="0" w:afterAutospacing="0"/>
              <w:jc w:val="both"/>
            </w:pPr>
            <w:r w:rsidRPr="00F3150D">
              <w:t xml:space="preserve">5) </w:t>
            </w:r>
            <w:proofErr w:type="spellStart"/>
            <w:r w:rsidRPr="00F3150D">
              <w:t>креативність</w:t>
            </w:r>
            <w:proofErr w:type="spellEnd"/>
            <w:r w:rsidRPr="00F3150D">
              <w:t xml:space="preserve"> та </w:t>
            </w:r>
            <w:proofErr w:type="spellStart"/>
            <w:r w:rsidRPr="00F3150D">
              <w:t>ініціативність</w:t>
            </w:r>
            <w:proofErr w:type="spellEnd"/>
            <w:r w:rsidRPr="00F3150D">
              <w:t>;</w:t>
            </w:r>
          </w:p>
          <w:p w:rsidR="00167A20" w:rsidRPr="00F3150D" w:rsidRDefault="00167A20" w:rsidP="001D0FA9">
            <w:pPr>
              <w:pStyle w:val="a4"/>
              <w:spacing w:before="0" w:beforeAutospacing="0" w:after="0" w:afterAutospacing="0"/>
              <w:jc w:val="both"/>
            </w:pPr>
            <w:r w:rsidRPr="00F3150D">
              <w:t xml:space="preserve">6) </w:t>
            </w:r>
            <w:proofErr w:type="spellStart"/>
            <w:r w:rsidRPr="00F3150D">
              <w:t>орієнтація</w:t>
            </w:r>
            <w:proofErr w:type="spellEnd"/>
            <w:r w:rsidRPr="00F3150D">
              <w:t xml:space="preserve"> на </w:t>
            </w:r>
            <w:proofErr w:type="spellStart"/>
            <w:r w:rsidRPr="00F3150D">
              <w:t>саморозвиток</w:t>
            </w:r>
            <w:proofErr w:type="spellEnd"/>
            <w:r w:rsidRPr="00F3150D">
              <w:t>;</w:t>
            </w:r>
          </w:p>
          <w:p w:rsidR="00167A20" w:rsidRPr="00F3150D" w:rsidRDefault="00167A20" w:rsidP="001D0FA9">
            <w:pPr>
              <w:pStyle w:val="a4"/>
              <w:spacing w:before="0" w:beforeAutospacing="0" w:after="0" w:afterAutospacing="0"/>
              <w:jc w:val="both"/>
            </w:pPr>
            <w:r w:rsidRPr="00F3150D">
              <w:t xml:space="preserve">7) </w:t>
            </w:r>
            <w:proofErr w:type="spellStart"/>
            <w:r w:rsidRPr="00F3150D">
              <w:t>орієнтація</w:t>
            </w:r>
            <w:proofErr w:type="spellEnd"/>
            <w:r w:rsidRPr="00F3150D">
              <w:t xml:space="preserve"> на </w:t>
            </w:r>
            <w:proofErr w:type="spellStart"/>
            <w:r w:rsidRPr="00F3150D">
              <w:t>обслуговування</w:t>
            </w:r>
            <w:proofErr w:type="spellEnd"/>
            <w:r w:rsidRPr="00F3150D">
              <w:t>;</w:t>
            </w:r>
          </w:p>
          <w:p w:rsidR="00167A20" w:rsidRPr="00F3150D" w:rsidRDefault="00167A20" w:rsidP="001D0FA9">
            <w:pPr>
              <w:pStyle w:val="a4"/>
              <w:spacing w:before="0" w:beforeAutospacing="0" w:after="0" w:afterAutospacing="0"/>
            </w:pPr>
            <w:r w:rsidRPr="00F3150D">
              <w:t xml:space="preserve">8) </w:t>
            </w:r>
            <w:proofErr w:type="spellStart"/>
            <w:r w:rsidRPr="00F3150D">
              <w:t>вміння</w:t>
            </w:r>
            <w:proofErr w:type="spellEnd"/>
            <w:r w:rsidRPr="00F3150D">
              <w:t xml:space="preserve"> </w:t>
            </w:r>
            <w:proofErr w:type="spellStart"/>
            <w:r w:rsidRPr="00F3150D">
              <w:t>працювати</w:t>
            </w:r>
            <w:proofErr w:type="spellEnd"/>
            <w:r w:rsidRPr="00F3150D">
              <w:t xml:space="preserve"> в </w:t>
            </w:r>
            <w:proofErr w:type="spellStart"/>
            <w:r w:rsidRPr="00F3150D">
              <w:t>стресових</w:t>
            </w:r>
            <w:proofErr w:type="spellEnd"/>
            <w:r w:rsidRPr="00F3150D">
              <w:t xml:space="preserve"> </w:t>
            </w:r>
            <w:proofErr w:type="spellStart"/>
            <w:r w:rsidRPr="00F3150D">
              <w:t>ситуаціях</w:t>
            </w:r>
            <w:proofErr w:type="spellEnd"/>
            <w:r w:rsidRPr="00F3150D">
              <w:t>.</w:t>
            </w:r>
          </w:p>
        </w:tc>
      </w:tr>
      <w:tr w:rsidR="00167A20" w:rsidRPr="00F3150D" w:rsidTr="002C5D30">
        <w:trPr>
          <w:trHeight w:val="166"/>
        </w:trPr>
        <w:tc>
          <w:tcPr>
            <w:tcW w:w="9729" w:type="dxa"/>
            <w:gridSpan w:val="4"/>
          </w:tcPr>
          <w:p w:rsidR="00167A20" w:rsidRPr="00F3150D" w:rsidRDefault="00167A20" w:rsidP="001D0FA9">
            <w:pPr>
              <w:pStyle w:val="a4"/>
              <w:spacing w:before="0" w:beforeAutospacing="0" w:after="0" w:afterAutospacing="0"/>
              <w:jc w:val="center"/>
              <w:rPr>
                <w:rStyle w:val="FontStyle84"/>
                <w:sz w:val="24"/>
                <w:szCs w:val="24"/>
                <w:lang w:val="uk-UA" w:eastAsia="uk-UA"/>
              </w:rPr>
            </w:pPr>
            <w:r w:rsidRPr="00F3150D">
              <w:rPr>
                <w:rStyle w:val="FontStyle84"/>
                <w:sz w:val="24"/>
                <w:szCs w:val="24"/>
                <w:lang w:val="uk-UA" w:eastAsia="uk-UA"/>
              </w:rPr>
              <w:t>Професійні знання</w:t>
            </w:r>
          </w:p>
        </w:tc>
      </w:tr>
      <w:tr w:rsidR="00167A20" w:rsidRPr="00F3150D" w:rsidTr="002C5D30">
        <w:trPr>
          <w:trHeight w:val="166"/>
        </w:trPr>
        <w:tc>
          <w:tcPr>
            <w:tcW w:w="452" w:type="dxa"/>
          </w:tcPr>
          <w:p w:rsidR="00167A20" w:rsidRPr="00F3150D" w:rsidRDefault="00167A20" w:rsidP="001D0FA9">
            <w:pPr>
              <w:jc w:val="center"/>
              <w:rPr>
                <w:b/>
              </w:rPr>
            </w:pPr>
            <w:r w:rsidRPr="00F3150D">
              <w:rPr>
                <w:b/>
              </w:rPr>
              <w:t>1</w:t>
            </w:r>
          </w:p>
        </w:tc>
        <w:tc>
          <w:tcPr>
            <w:tcW w:w="2542" w:type="dxa"/>
          </w:tcPr>
          <w:p w:rsidR="00167A20" w:rsidRPr="00F3150D" w:rsidRDefault="00167A20" w:rsidP="001D0FA9">
            <w:pPr>
              <w:pStyle w:val="a4"/>
              <w:rPr>
                <w:rStyle w:val="FontStyle72"/>
                <w:sz w:val="24"/>
                <w:szCs w:val="24"/>
                <w:lang w:val="uk-UA" w:eastAsia="uk-UA"/>
              </w:rPr>
            </w:pPr>
            <w:r w:rsidRPr="00F3150D">
              <w:rPr>
                <w:rStyle w:val="FontStyle72"/>
                <w:sz w:val="24"/>
                <w:szCs w:val="24"/>
                <w:lang w:val="uk-UA" w:eastAsia="uk-UA"/>
              </w:rPr>
              <w:t>Знання законодавства</w:t>
            </w:r>
          </w:p>
        </w:tc>
        <w:tc>
          <w:tcPr>
            <w:tcW w:w="6735" w:type="dxa"/>
            <w:gridSpan w:val="2"/>
          </w:tcPr>
          <w:p w:rsidR="00167A20" w:rsidRPr="00F3150D" w:rsidRDefault="00167A20" w:rsidP="00167A20">
            <w:pPr>
              <w:pStyle w:val="rvps14"/>
              <w:numPr>
                <w:ilvl w:val="0"/>
                <w:numId w:val="1"/>
              </w:numPr>
              <w:tabs>
                <w:tab w:val="left" w:pos="327"/>
              </w:tabs>
              <w:spacing w:before="0" w:beforeAutospacing="0" w:after="0" w:afterAutospacing="0"/>
              <w:ind w:left="44" w:firstLine="0"/>
            </w:pPr>
            <w:r w:rsidRPr="00F3150D">
              <w:t>Конституція України;</w:t>
            </w:r>
          </w:p>
          <w:p w:rsidR="00167A20" w:rsidRPr="00F3150D" w:rsidRDefault="00167A20" w:rsidP="00167A20">
            <w:pPr>
              <w:pStyle w:val="rvps14"/>
              <w:numPr>
                <w:ilvl w:val="0"/>
                <w:numId w:val="1"/>
              </w:numPr>
              <w:tabs>
                <w:tab w:val="left" w:pos="327"/>
              </w:tabs>
              <w:spacing w:before="0" w:beforeAutospacing="0" w:after="0" w:afterAutospacing="0"/>
              <w:ind w:left="44" w:firstLine="0"/>
            </w:pPr>
            <w:r w:rsidRPr="00F3150D">
              <w:t>Закон України «Про державну службу»;</w:t>
            </w:r>
          </w:p>
          <w:p w:rsidR="00167A20" w:rsidRPr="00F3150D" w:rsidRDefault="00167A20" w:rsidP="00F3150D">
            <w:pPr>
              <w:pStyle w:val="rvps14"/>
              <w:numPr>
                <w:ilvl w:val="0"/>
                <w:numId w:val="1"/>
              </w:numPr>
              <w:tabs>
                <w:tab w:val="left" w:pos="327"/>
              </w:tabs>
              <w:spacing w:before="0" w:beforeAutospacing="0" w:after="0" w:afterAutospacing="0"/>
              <w:ind w:left="44" w:firstLine="0"/>
              <w:rPr>
                <w:rStyle w:val="FontStyle84"/>
                <w:b w:val="0"/>
              </w:rPr>
            </w:pPr>
            <w:r w:rsidRPr="00F3150D">
              <w:t>Закон Укр</w:t>
            </w:r>
            <w:r w:rsidR="00F3150D" w:rsidRPr="00F3150D">
              <w:t>аїни «Про запобігання корупції».</w:t>
            </w:r>
          </w:p>
        </w:tc>
      </w:tr>
      <w:tr w:rsidR="00167A20" w:rsidRPr="000F3D19" w:rsidTr="002C5D30">
        <w:trPr>
          <w:trHeight w:val="166"/>
        </w:trPr>
        <w:tc>
          <w:tcPr>
            <w:tcW w:w="452" w:type="dxa"/>
          </w:tcPr>
          <w:p w:rsidR="00167A20" w:rsidRPr="00F3150D" w:rsidRDefault="00167A20" w:rsidP="001D0FA9">
            <w:pPr>
              <w:jc w:val="center"/>
              <w:rPr>
                <w:b/>
              </w:rPr>
            </w:pPr>
            <w:r w:rsidRPr="00F3150D">
              <w:rPr>
                <w:b/>
              </w:rPr>
              <w:lastRenderedPageBreak/>
              <w:t>2</w:t>
            </w:r>
          </w:p>
        </w:tc>
        <w:tc>
          <w:tcPr>
            <w:tcW w:w="2542" w:type="dxa"/>
          </w:tcPr>
          <w:p w:rsidR="00167A20" w:rsidRPr="00F3150D" w:rsidRDefault="00167A20" w:rsidP="001D0FA9">
            <w:pPr>
              <w:pStyle w:val="a4"/>
              <w:rPr>
                <w:rStyle w:val="FontStyle72"/>
                <w:sz w:val="24"/>
                <w:szCs w:val="24"/>
                <w:lang w:val="uk-UA" w:eastAsia="uk-UA"/>
              </w:rPr>
            </w:pPr>
            <w:r w:rsidRPr="00F3150D">
              <w:rPr>
                <w:rStyle w:val="FontStyle72"/>
                <w:sz w:val="24"/>
                <w:szCs w:val="24"/>
                <w:lang w:val="uk-UA" w:eastAsia="uk-UA"/>
              </w:rPr>
              <w:t xml:space="preserve">Знання спеціального законодавства, що </w:t>
            </w:r>
            <w:proofErr w:type="spellStart"/>
            <w:r w:rsidRPr="00F3150D">
              <w:rPr>
                <w:rStyle w:val="FontStyle72"/>
                <w:sz w:val="24"/>
                <w:szCs w:val="24"/>
                <w:lang w:val="uk-UA" w:eastAsia="uk-UA"/>
              </w:rPr>
              <w:t>пов</w:t>
            </w:r>
            <w:proofErr w:type="spellEnd"/>
            <w:r w:rsidRPr="00F3150D">
              <w:rPr>
                <w:rStyle w:val="FontStyle72"/>
                <w:sz w:val="24"/>
                <w:szCs w:val="24"/>
                <w:lang w:eastAsia="uk-UA"/>
              </w:rPr>
              <w:t>’</w:t>
            </w:r>
            <w:proofErr w:type="spellStart"/>
            <w:r w:rsidRPr="00F3150D">
              <w:rPr>
                <w:rStyle w:val="FontStyle72"/>
                <w:sz w:val="24"/>
                <w:szCs w:val="24"/>
                <w:lang w:val="uk-UA" w:eastAsia="uk-UA"/>
              </w:rPr>
              <w:t>язане</w:t>
            </w:r>
            <w:proofErr w:type="spellEnd"/>
            <w:r w:rsidRPr="00F3150D">
              <w:rPr>
                <w:rStyle w:val="FontStyle72"/>
                <w:sz w:val="24"/>
                <w:szCs w:val="24"/>
                <w:lang w:val="uk-UA" w:eastAsia="uk-UA"/>
              </w:rPr>
              <w:t xml:space="preserve"> із завданням та змістом роботи державного службовця відповідно до посадової інструкції (положення про структурний підрозділ)</w:t>
            </w:r>
          </w:p>
        </w:tc>
        <w:tc>
          <w:tcPr>
            <w:tcW w:w="6735" w:type="dxa"/>
            <w:gridSpan w:val="2"/>
          </w:tcPr>
          <w:p w:rsidR="00023F4B" w:rsidRDefault="00F3150D" w:rsidP="00023F4B">
            <w:pPr>
              <w:pStyle w:val="rvps14"/>
              <w:numPr>
                <w:ilvl w:val="0"/>
                <w:numId w:val="6"/>
              </w:numPr>
              <w:tabs>
                <w:tab w:val="left" w:pos="341"/>
              </w:tabs>
              <w:spacing w:before="0" w:beforeAutospacing="0" w:after="0" w:afterAutospacing="0"/>
              <w:ind w:left="57" w:firstLine="0"/>
            </w:pPr>
            <w:r w:rsidRPr="00F3150D">
              <w:t>Закон України «П</w:t>
            </w:r>
            <w:r w:rsidR="00023F4B">
              <w:t>ро судоустрій і статус суддів»;</w:t>
            </w:r>
          </w:p>
          <w:p w:rsidR="00023F4B" w:rsidRDefault="00023F4B" w:rsidP="00023F4B">
            <w:pPr>
              <w:pStyle w:val="rvps14"/>
              <w:numPr>
                <w:ilvl w:val="0"/>
                <w:numId w:val="6"/>
              </w:numPr>
              <w:tabs>
                <w:tab w:val="left" w:pos="341"/>
              </w:tabs>
              <w:spacing w:before="0" w:beforeAutospacing="0" w:after="0" w:afterAutospacing="0"/>
              <w:ind w:left="57" w:firstLine="0"/>
            </w:pPr>
            <w:r>
              <w:t>Закон України «Про інформацію»;</w:t>
            </w:r>
          </w:p>
          <w:p w:rsidR="00023F4B" w:rsidRDefault="00F3150D" w:rsidP="00023F4B">
            <w:pPr>
              <w:pStyle w:val="rvps14"/>
              <w:numPr>
                <w:ilvl w:val="0"/>
                <w:numId w:val="6"/>
              </w:numPr>
              <w:tabs>
                <w:tab w:val="left" w:pos="341"/>
              </w:tabs>
              <w:spacing w:before="0" w:beforeAutospacing="0" w:after="0" w:afterAutospacing="0"/>
              <w:ind w:left="57" w:firstLine="0"/>
            </w:pPr>
            <w:r w:rsidRPr="00F3150D">
              <w:t>Закон України «Про доступ до публічної інформації»;</w:t>
            </w:r>
          </w:p>
          <w:p w:rsidR="00167A20" w:rsidRPr="00F3150D" w:rsidRDefault="007A03DA" w:rsidP="00023F4B">
            <w:pPr>
              <w:pStyle w:val="rvps14"/>
              <w:numPr>
                <w:ilvl w:val="0"/>
                <w:numId w:val="6"/>
              </w:numPr>
              <w:tabs>
                <w:tab w:val="left" w:pos="341"/>
              </w:tabs>
              <w:spacing w:before="0" w:beforeAutospacing="0" w:after="0" w:afterAutospacing="0"/>
              <w:ind w:left="57" w:firstLine="0"/>
              <w:rPr>
                <w:rStyle w:val="FontStyle84"/>
                <w:b w:val="0"/>
              </w:rPr>
            </w:pPr>
            <w:r w:rsidRPr="00F3150D">
              <w:t>Закон України «Про бухгалтерський облік та фінансову звітність в Україні»</w:t>
            </w:r>
          </w:p>
        </w:tc>
      </w:tr>
    </w:tbl>
    <w:p w:rsidR="00167A20" w:rsidRDefault="00167A20"/>
    <w:sectPr w:rsidR="00167A20" w:rsidSect="00B66D66">
      <w:headerReference w:type="default" r:id="rId8"/>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6A" w:rsidRDefault="00304E6A" w:rsidP="00BE5B37">
      <w:r>
        <w:separator/>
      </w:r>
    </w:p>
  </w:endnote>
  <w:endnote w:type="continuationSeparator" w:id="0">
    <w:p w:rsidR="00304E6A" w:rsidRDefault="00304E6A"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6A" w:rsidRDefault="00304E6A" w:rsidP="00BE5B37">
      <w:r>
        <w:separator/>
      </w:r>
    </w:p>
  </w:footnote>
  <w:footnote w:type="continuationSeparator" w:id="0">
    <w:p w:rsidR="00304E6A" w:rsidRDefault="00304E6A"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37" w:rsidRDefault="00BE5B37">
    <w:pPr>
      <w:pStyle w:val="a7"/>
      <w:jc w:val="center"/>
    </w:pPr>
    <w:r>
      <w:fldChar w:fldCharType="begin"/>
    </w:r>
    <w:r>
      <w:instrText>PAGE   \* MERGEFORMAT</w:instrText>
    </w:r>
    <w:r>
      <w:fldChar w:fldCharType="separate"/>
    </w:r>
    <w:r w:rsidR="00061437" w:rsidRPr="00061437">
      <w:rPr>
        <w:noProof/>
        <w:lang w:val="ru-RU"/>
      </w:rPr>
      <w:t>2</w:t>
    </w:r>
    <w:r>
      <w:fldChar w:fldCharType="end"/>
    </w:r>
  </w:p>
  <w:p w:rsidR="00BE5B37" w:rsidRDefault="00BE5B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43B1D77"/>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A6B006E"/>
    <w:multiLevelType w:val="hybridMultilevel"/>
    <w:tmpl w:val="5AD629D4"/>
    <w:lvl w:ilvl="0" w:tplc="8A322894">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019492A"/>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D35"/>
    <w:rsid w:val="00007A24"/>
    <w:rsid w:val="00023F4B"/>
    <w:rsid w:val="000514FA"/>
    <w:rsid w:val="00061437"/>
    <w:rsid w:val="00062ACD"/>
    <w:rsid w:val="00072320"/>
    <w:rsid w:val="00074108"/>
    <w:rsid w:val="0007447E"/>
    <w:rsid w:val="00095D31"/>
    <w:rsid w:val="000B19EC"/>
    <w:rsid w:val="000E556D"/>
    <w:rsid w:val="000F4470"/>
    <w:rsid w:val="000F494F"/>
    <w:rsid w:val="00115237"/>
    <w:rsid w:val="0012328F"/>
    <w:rsid w:val="00126CD3"/>
    <w:rsid w:val="00167A20"/>
    <w:rsid w:val="001843E4"/>
    <w:rsid w:val="001C32AD"/>
    <w:rsid w:val="001D127F"/>
    <w:rsid w:val="00212510"/>
    <w:rsid w:val="0022394C"/>
    <w:rsid w:val="00270195"/>
    <w:rsid w:val="00270C31"/>
    <w:rsid w:val="002B0D43"/>
    <w:rsid w:val="002C2ECE"/>
    <w:rsid w:val="002C5D30"/>
    <w:rsid w:val="002C7780"/>
    <w:rsid w:val="002F7A91"/>
    <w:rsid w:val="00303B28"/>
    <w:rsid w:val="00304E6A"/>
    <w:rsid w:val="00305C10"/>
    <w:rsid w:val="003163B0"/>
    <w:rsid w:val="00324203"/>
    <w:rsid w:val="00370F2D"/>
    <w:rsid w:val="003B09E4"/>
    <w:rsid w:val="004378B6"/>
    <w:rsid w:val="00441926"/>
    <w:rsid w:val="00450529"/>
    <w:rsid w:val="00454C0F"/>
    <w:rsid w:val="0046691C"/>
    <w:rsid w:val="00480628"/>
    <w:rsid w:val="004E35A0"/>
    <w:rsid w:val="004F1322"/>
    <w:rsid w:val="00504AB4"/>
    <w:rsid w:val="00511BD0"/>
    <w:rsid w:val="00512FED"/>
    <w:rsid w:val="0052473F"/>
    <w:rsid w:val="005633D0"/>
    <w:rsid w:val="00571034"/>
    <w:rsid w:val="005E274D"/>
    <w:rsid w:val="005F76D3"/>
    <w:rsid w:val="0069483A"/>
    <w:rsid w:val="006A0C5A"/>
    <w:rsid w:val="006D1527"/>
    <w:rsid w:val="006D313E"/>
    <w:rsid w:val="006F42FF"/>
    <w:rsid w:val="0072734E"/>
    <w:rsid w:val="00740779"/>
    <w:rsid w:val="00772D62"/>
    <w:rsid w:val="007A03DA"/>
    <w:rsid w:val="00836C33"/>
    <w:rsid w:val="00837492"/>
    <w:rsid w:val="00844403"/>
    <w:rsid w:val="00875DE0"/>
    <w:rsid w:val="008D47DF"/>
    <w:rsid w:val="008F7C02"/>
    <w:rsid w:val="0092546C"/>
    <w:rsid w:val="00933D75"/>
    <w:rsid w:val="00943F2F"/>
    <w:rsid w:val="00954A5D"/>
    <w:rsid w:val="00961C48"/>
    <w:rsid w:val="009C5E48"/>
    <w:rsid w:val="009E5982"/>
    <w:rsid w:val="00A05119"/>
    <w:rsid w:val="00A40796"/>
    <w:rsid w:val="00A740EF"/>
    <w:rsid w:val="00AB6162"/>
    <w:rsid w:val="00B00371"/>
    <w:rsid w:val="00B66D66"/>
    <w:rsid w:val="00B70382"/>
    <w:rsid w:val="00B77C9C"/>
    <w:rsid w:val="00B96641"/>
    <w:rsid w:val="00BA3519"/>
    <w:rsid w:val="00BB27C6"/>
    <w:rsid w:val="00BE06BB"/>
    <w:rsid w:val="00BE5B37"/>
    <w:rsid w:val="00C1034E"/>
    <w:rsid w:val="00C17854"/>
    <w:rsid w:val="00C2387E"/>
    <w:rsid w:val="00C43BF3"/>
    <w:rsid w:val="00C546F1"/>
    <w:rsid w:val="00C54D35"/>
    <w:rsid w:val="00C73899"/>
    <w:rsid w:val="00C84F3C"/>
    <w:rsid w:val="00D01815"/>
    <w:rsid w:val="00D119DD"/>
    <w:rsid w:val="00D23D5C"/>
    <w:rsid w:val="00DE0898"/>
    <w:rsid w:val="00DE67CE"/>
    <w:rsid w:val="00DF1C32"/>
    <w:rsid w:val="00DF4A0B"/>
    <w:rsid w:val="00E27422"/>
    <w:rsid w:val="00E47215"/>
    <w:rsid w:val="00E561BB"/>
    <w:rsid w:val="00E715C2"/>
    <w:rsid w:val="00E96A22"/>
    <w:rsid w:val="00EA79EB"/>
    <w:rsid w:val="00EB0D48"/>
    <w:rsid w:val="00EB27C6"/>
    <w:rsid w:val="00EB2E0D"/>
    <w:rsid w:val="00EB3B99"/>
    <w:rsid w:val="00EC4B17"/>
    <w:rsid w:val="00ED4C45"/>
    <w:rsid w:val="00F239B3"/>
    <w:rsid w:val="00F3150D"/>
    <w:rsid w:val="00F46808"/>
    <w:rsid w:val="00F5185E"/>
    <w:rsid w:val="00F602B1"/>
    <w:rsid w:val="00F801E9"/>
    <w:rsid w:val="00FA18FB"/>
    <w:rsid w:val="00FA4D8E"/>
    <w:rsid w:val="00FC054A"/>
    <w:rsid w:val="00FC76F5"/>
    <w:rsid w:val="00FD6FE3"/>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uiPriority w:val="99"/>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uiPriority w:val="99"/>
    <w:rsid w:val="00270195"/>
    <w:rPr>
      <w:color w:val="0000FF"/>
      <w:u w:val="single"/>
    </w:rPr>
  </w:style>
  <w:style w:type="paragraph" w:customStyle="1" w:styleId="rvps2">
    <w:name w:val="rvps2"/>
    <w:basedOn w:val="a"/>
    <w:uiPriority w:val="99"/>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2921</Words>
  <Characters>1665</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5071</dc:creator>
  <cp:keywords/>
  <dc:description/>
  <cp:lastModifiedBy>5114</cp:lastModifiedBy>
  <cp:revision>44</cp:revision>
  <cp:lastPrinted>2017-10-05T11:54:00Z</cp:lastPrinted>
  <dcterms:created xsi:type="dcterms:W3CDTF">2017-01-25T15:22:00Z</dcterms:created>
  <dcterms:modified xsi:type="dcterms:W3CDTF">2018-04-05T11:00:00Z</dcterms:modified>
</cp:coreProperties>
</file>